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F50E0" w14:textId="77777777" w:rsidR="000B7144" w:rsidRPr="00FF21D6" w:rsidRDefault="000B7144" w:rsidP="000B7144"/>
    <w:p w14:paraId="626E4AE2" w14:textId="77777777" w:rsidR="000B7144" w:rsidRPr="008D214B" w:rsidRDefault="000B7144" w:rsidP="000B7144"/>
    <w:tbl>
      <w:tblPr>
        <w:tblStyle w:val="TableGrid"/>
        <w:tblpPr w:leftFromText="180" w:rightFromText="180" w:vertAnchor="text" w:horzAnchor="margin" w:tblpY="9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4"/>
      </w:tblGrid>
      <w:tr w:rsidR="00493F42" w:rsidRPr="006C15DB" w14:paraId="592B1A94" w14:textId="77777777" w:rsidTr="00B24F35">
        <w:trPr>
          <w:trHeight w:val="569"/>
        </w:trPr>
        <w:tc>
          <w:tcPr>
            <w:tcW w:w="9464" w:type="dxa"/>
          </w:tcPr>
          <w:p w14:paraId="3C3BB211" w14:textId="77777777" w:rsidR="00493F42" w:rsidRPr="00B24F35" w:rsidRDefault="00493F42" w:rsidP="00B24F35">
            <w:pPr>
              <w:rPr>
                <w:rStyle w:val="Briefingnote"/>
                <w:rFonts w:asciiTheme="minorHAnsi" w:hAnsiTheme="minorHAnsi" w:cstheme="minorHAnsi"/>
                <w:sz w:val="36"/>
                <w:szCs w:val="36"/>
              </w:rPr>
            </w:pPr>
            <w:r w:rsidRPr="00B24F35">
              <w:rPr>
                <w:rStyle w:val="Briefingnote"/>
                <w:rFonts w:asciiTheme="minorHAnsi" w:hAnsiTheme="minorHAnsi" w:cstheme="minorHAnsi"/>
                <w:sz w:val="36"/>
                <w:szCs w:val="36"/>
              </w:rPr>
              <w:t xml:space="preserve">Briefing note </w:t>
            </w:r>
          </w:p>
        </w:tc>
      </w:tr>
      <w:tr w:rsidR="00493F42" w:rsidRPr="006C15DB" w14:paraId="673B6699" w14:textId="77777777" w:rsidTr="00B24F35">
        <w:trPr>
          <w:trHeight w:val="718"/>
        </w:trPr>
        <w:tc>
          <w:tcPr>
            <w:tcW w:w="9464" w:type="dxa"/>
          </w:tcPr>
          <w:p w14:paraId="65A788E3" w14:textId="77777777" w:rsidR="00493F42" w:rsidRPr="00B24F35" w:rsidRDefault="00497969" w:rsidP="00B24F35">
            <w:pPr>
              <w:rPr>
                <w:rStyle w:val="Purposeofreport"/>
                <w:rFonts w:asciiTheme="minorHAnsi" w:hAnsiTheme="minorHAnsi" w:cstheme="minorHAnsi"/>
                <w:b/>
                <w:sz w:val="48"/>
                <w:szCs w:val="48"/>
              </w:rPr>
            </w:pPr>
            <w:bookmarkStart w:id="0" w:name="_GoBack"/>
            <w:r>
              <w:rPr>
                <w:rStyle w:val="Purposeofreport"/>
                <w:rFonts w:asciiTheme="minorHAnsi" w:hAnsiTheme="minorHAnsi" w:cstheme="minorHAnsi"/>
                <w:b/>
                <w:sz w:val="48"/>
                <w:szCs w:val="48"/>
              </w:rPr>
              <w:t>Personal Protective Equipment (PPE) in the Workplace</w:t>
            </w:r>
            <w:bookmarkEnd w:id="0"/>
          </w:p>
        </w:tc>
      </w:tr>
      <w:tr w:rsidR="00493F42" w:rsidRPr="006C15DB" w14:paraId="49049CFE" w14:textId="77777777" w:rsidTr="00B24F35">
        <w:trPr>
          <w:trHeight w:val="573"/>
        </w:trPr>
        <w:tc>
          <w:tcPr>
            <w:tcW w:w="9464" w:type="dxa"/>
          </w:tcPr>
          <w:p w14:paraId="6CDBD844" w14:textId="77777777" w:rsidR="00493F42" w:rsidRPr="006C15DB" w:rsidRDefault="00F14298" w:rsidP="00B24F35">
            <w:pPr>
              <w:pStyle w:val="BodyText1"/>
              <w:rPr>
                <w:rFonts w:asciiTheme="minorHAnsi" w:hAnsiTheme="minorHAnsi" w:cstheme="minorHAnsi"/>
              </w:rPr>
            </w:pPr>
            <w:r>
              <w:t>20</w:t>
            </w:r>
            <w:r w:rsidR="00497969">
              <w:t xml:space="preserve"> May 2020</w:t>
            </w:r>
          </w:p>
        </w:tc>
      </w:tr>
    </w:tbl>
    <w:p w14:paraId="51079284" w14:textId="77777777" w:rsidR="000B7144" w:rsidRPr="006C15DB" w:rsidRDefault="000B7144" w:rsidP="000B7144">
      <w:pPr>
        <w:rPr>
          <w:rFonts w:asciiTheme="minorHAnsi" w:hAnsiTheme="minorHAnsi" w:cstheme="minorHAnsi"/>
        </w:rPr>
      </w:pPr>
    </w:p>
    <w:p w14:paraId="2A8CAE6B" w14:textId="77777777" w:rsidR="000B7144" w:rsidRPr="006C15DB" w:rsidRDefault="000B7144" w:rsidP="000B7144">
      <w:pPr>
        <w:rPr>
          <w:rFonts w:asciiTheme="minorHAnsi" w:hAnsiTheme="minorHAnsi" w:cstheme="minorHAnsi"/>
        </w:rPr>
      </w:pPr>
    </w:p>
    <w:p w14:paraId="720BF7E4" w14:textId="77777777" w:rsidR="000B7144" w:rsidRPr="00493F42" w:rsidRDefault="00E5608B" w:rsidP="00B24F35">
      <w:pPr>
        <w:pStyle w:val="Heading1"/>
        <w:spacing w:before="120"/>
        <w:rPr>
          <w:rFonts w:asciiTheme="minorHAnsi" w:hAnsiTheme="minorHAnsi" w:cstheme="minorHAnsi"/>
          <w:sz w:val="40"/>
          <w:szCs w:val="40"/>
        </w:rPr>
      </w:pPr>
      <w:r>
        <w:rPr>
          <w:rFonts w:asciiTheme="minorHAnsi" w:hAnsiTheme="minorHAnsi" w:cstheme="minorHAnsi"/>
          <w:sz w:val="40"/>
          <w:szCs w:val="40"/>
        </w:rPr>
        <w:t>I</w:t>
      </w:r>
      <w:r w:rsidR="003F160A">
        <w:rPr>
          <w:rFonts w:asciiTheme="minorHAnsi" w:hAnsiTheme="minorHAnsi" w:cstheme="minorHAnsi"/>
          <w:sz w:val="40"/>
          <w:szCs w:val="40"/>
        </w:rPr>
        <w:t>nfection prevention and control</w:t>
      </w:r>
    </w:p>
    <w:p w14:paraId="5031C86F" w14:textId="77777777" w:rsidR="00E5608B" w:rsidRDefault="003F160A" w:rsidP="00C814FD">
      <w:pPr>
        <w:pStyle w:val="BodyText1"/>
        <w:rPr>
          <w:rFonts w:asciiTheme="minorHAnsi" w:hAnsiTheme="minorHAnsi" w:cstheme="minorHAnsi"/>
          <w:sz w:val="26"/>
          <w:szCs w:val="26"/>
        </w:rPr>
      </w:pPr>
      <w:r>
        <w:rPr>
          <w:rFonts w:asciiTheme="minorHAnsi" w:hAnsiTheme="minorHAnsi" w:cstheme="minorHAnsi"/>
          <w:sz w:val="26"/>
          <w:szCs w:val="26"/>
        </w:rPr>
        <w:t xml:space="preserve">Infection prevention and control during COVID-19 is </w:t>
      </w:r>
      <w:r w:rsidR="008A7B1A">
        <w:rPr>
          <w:rFonts w:asciiTheme="minorHAnsi" w:hAnsiTheme="minorHAnsi" w:cstheme="minorHAnsi"/>
          <w:sz w:val="26"/>
          <w:szCs w:val="26"/>
        </w:rPr>
        <w:t>vital</w:t>
      </w:r>
      <w:r>
        <w:rPr>
          <w:rFonts w:asciiTheme="minorHAnsi" w:hAnsiTheme="minorHAnsi" w:cstheme="minorHAnsi"/>
          <w:sz w:val="26"/>
          <w:szCs w:val="26"/>
        </w:rPr>
        <w:t xml:space="preserve"> in every workplace. It is important to note that unless working in a health and care setting, most workplaces will not require additional PPE to what they would already use under normal circumstances. </w:t>
      </w:r>
      <w:r w:rsidR="00212721">
        <w:rPr>
          <w:rFonts w:asciiTheme="minorHAnsi" w:hAnsiTheme="minorHAnsi" w:cstheme="minorHAnsi"/>
          <w:sz w:val="26"/>
          <w:szCs w:val="26"/>
        </w:rPr>
        <w:t>If</w:t>
      </w:r>
      <w:r w:rsidR="00887283">
        <w:rPr>
          <w:rFonts w:asciiTheme="minorHAnsi" w:hAnsiTheme="minorHAnsi" w:cstheme="minorHAnsi"/>
          <w:sz w:val="26"/>
          <w:szCs w:val="26"/>
        </w:rPr>
        <w:t xml:space="preserve"> an employee is experiencing </w:t>
      </w:r>
      <w:hyperlink r:id="rId10" w:history="1">
        <w:r w:rsidR="00887283" w:rsidRPr="00887283">
          <w:rPr>
            <w:rStyle w:val="Hyperlink"/>
            <w:rFonts w:asciiTheme="minorHAnsi" w:hAnsiTheme="minorHAnsi" w:cstheme="minorHAnsi"/>
            <w:sz w:val="26"/>
            <w:szCs w:val="26"/>
          </w:rPr>
          <w:t>symptoms of COVID-19</w:t>
        </w:r>
      </w:hyperlink>
      <w:r w:rsidR="00887283">
        <w:rPr>
          <w:rFonts w:asciiTheme="minorHAnsi" w:hAnsiTheme="minorHAnsi" w:cstheme="minorHAnsi"/>
          <w:sz w:val="26"/>
          <w:szCs w:val="26"/>
        </w:rPr>
        <w:t xml:space="preserve"> they should stay home and self-isolate for 7 days. Employees may also </w:t>
      </w:r>
      <w:hyperlink r:id="rId11" w:history="1">
        <w:r w:rsidR="00887283" w:rsidRPr="00887283">
          <w:rPr>
            <w:rStyle w:val="Hyperlink"/>
            <w:rFonts w:asciiTheme="minorHAnsi" w:hAnsiTheme="minorHAnsi" w:cstheme="minorHAnsi"/>
            <w:sz w:val="26"/>
            <w:szCs w:val="26"/>
          </w:rPr>
          <w:t>request a test</w:t>
        </w:r>
      </w:hyperlink>
      <w:r w:rsidR="00887283">
        <w:rPr>
          <w:rFonts w:asciiTheme="minorHAnsi" w:hAnsiTheme="minorHAnsi" w:cstheme="minorHAnsi"/>
          <w:sz w:val="26"/>
          <w:szCs w:val="26"/>
        </w:rPr>
        <w:t xml:space="preserve"> if they have COVID-19 symptoms.</w:t>
      </w:r>
    </w:p>
    <w:p w14:paraId="20E325AA" w14:textId="77777777" w:rsidR="000B7144" w:rsidRPr="00493F42" w:rsidRDefault="000F6326" w:rsidP="00C814FD">
      <w:pPr>
        <w:pStyle w:val="BodyText1"/>
        <w:rPr>
          <w:rFonts w:asciiTheme="minorHAnsi" w:hAnsiTheme="minorHAnsi" w:cstheme="minorHAnsi"/>
          <w:sz w:val="26"/>
          <w:szCs w:val="26"/>
        </w:rPr>
      </w:pPr>
      <w:hyperlink r:id="rId12" w:history="1">
        <w:r w:rsidR="003F160A" w:rsidRPr="005E454F">
          <w:rPr>
            <w:rStyle w:val="Hyperlink"/>
            <w:rFonts w:asciiTheme="minorHAnsi" w:hAnsiTheme="minorHAnsi" w:cstheme="minorHAnsi"/>
            <w:sz w:val="26"/>
            <w:szCs w:val="26"/>
          </w:rPr>
          <w:t>The</w:t>
        </w:r>
        <w:r w:rsidR="00E5608B" w:rsidRPr="005E454F">
          <w:rPr>
            <w:rStyle w:val="Hyperlink"/>
            <w:rFonts w:asciiTheme="minorHAnsi" w:hAnsiTheme="minorHAnsi" w:cstheme="minorHAnsi"/>
            <w:sz w:val="26"/>
            <w:szCs w:val="26"/>
          </w:rPr>
          <w:t xml:space="preserve"> Government </w:t>
        </w:r>
        <w:r w:rsidR="005E454F" w:rsidRPr="005E454F">
          <w:rPr>
            <w:rStyle w:val="Hyperlink"/>
            <w:rFonts w:asciiTheme="minorHAnsi" w:hAnsiTheme="minorHAnsi" w:cstheme="minorHAnsi"/>
            <w:sz w:val="26"/>
            <w:szCs w:val="26"/>
          </w:rPr>
          <w:t>guidance</w:t>
        </w:r>
      </w:hyperlink>
      <w:r w:rsidR="005E454F">
        <w:rPr>
          <w:rFonts w:asciiTheme="minorHAnsi" w:hAnsiTheme="minorHAnsi" w:cstheme="minorHAnsi"/>
          <w:sz w:val="26"/>
          <w:szCs w:val="26"/>
        </w:rPr>
        <w:t xml:space="preserve"> </w:t>
      </w:r>
      <w:r w:rsidR="00E5608B">
        <w:rPr>
          <w:rFonts w:asciiTheme="minorHAnsi" w:hAnsiTheme="minorHAnsi" w:cstheme="minorHAnsi"/>
          <w:sz w:val="26"/>
          <w:szCs w:val="26"/>
        </w:rPr>
        <w:t>advises that the</w:t>
      </w:r>
      <w:r w:rsidR="003F160A">
        <w:rPr>
          <w:rFonts w:asciiTheme="minorHAnsi" w:hAnsiTheme="minorHAnsi" w:cstheme="minorHAnsi"/>
          <w:sz w:val="26"/>
          <w:szCs w:val="26"/>
        </w:rPr>
        <w:t xml:space="preserve"> main ways to reduce the spread of COVID-19 in the workplace are: </w:t>
      </w:r>
      <w:r w:rsidR="00E5608B">
        <w:rPr>
          <w:rFonts w:asciiTheme="minorHAnsi" w:hAnsiTheme="minorHAnsi" w:cstheme="minorHAnsi"/>
          <w:sz w:val="26"/>
          <w:szCs w:val="26"/>
        </w:rPr>
        <w:t xml:space="preserve">(1) </w:t>
      </w:r>
      <w:r w:rsidR="003F160A">
        <w:rPr>
          <w:rFonts w:asciiTheme="minorHAnsi" w:hAnsiTheme="minorHAnsi" w:cstheme="minorHAnsi"/>
          <w:sz w:val="26"/>
          <w:szCs w:val="26"/>
        </w:rPr>
        <w:t xml:space="preserve">undertaking a </w:t>
      </w:r>
      <w:r w:rsidR="003F160A" w:rsidRPr="00E5608B">
        <w:rPr>
          <w:rFonts w:asciiTheme="minorHAnsi" w:hAnsiTheme="minorHAnsi" w:cstheme="minorHAnsi"/>
          <w:sz w:val="26"/>
          <w:szCs w:val="26"/>
        </w:rPr>
        <w:t>risk assessment</w:t>
      </w:r>
      <w:r w:rsidR="003F160A">
        <w:rPr>
          <w:rFonts w:asciiTheme="minorHAnsi" w:hAnsiTheme="minorHAnsi" w:cstheme="minorHAnsi"/>
          <w:sz w:val="26"/>
          <w:szCs w:val="26"/>
        </w:rPr>
        <w:t xml:space="preserve">, </w:t>
      </w:r>
      <w:r w:rsidR="00E5608B">
        <w:rPr>
          <w:rFonts w:asciiTheme="minorHAnsi" w:hAnsiTheme="minorHAnsi" w:cstheme="minorHAnsi"/>
          <w:sz w:val="26"/>
          <w:szCs w:val="26"/>
        </w:rPr>
        <w:t>(2)</w:t>
      </w:r>
      <w:r w:rsidR="003F160A">
        <w:rPr>
          <w:rFonts w:asciiTheme="minorHAnsi" w:hAnsiTheme="minorHAnsi" w:cstheme="minorHAnsi"/>
          <w:sz w:val="26"/>
          <w:szCs w:val="26"/>
        </w:rPr>
        <w:t xml:space="preserve"> consistent and frequent cleaning and </w:t>
      </w:r>
      <w:hyperlink r:id="rId13" w:history="1">
        <w:r w:rsidR="003F160A" w:rsidRPr="003F160A">
          <w:rPr>
            <w:rStyle w:val="Hyperlink"/>
            <w:rFonts w:asciiTheme="minorHAnsi" w:hAnsiTheme="minorHAnsi" w:cstheme="minorHAnsi"/>
            <w:sz w:val="26"/>
            <w:szCs w:val="26"/>
          </w:rPr>
          <w:t>hand washing,</w:t>
        </w:r>
      </w:hyperlink>
      <w:r w:rsidR="003F160A">
        <w:rPr>
          <w:rFonts w:asciiTheme="minorHAnsi" w:hAnsiTheme="minorHAnsi" w:cstheme="minorHAnsi"/>
          <w:sz w:val="26"/>
          <w:szCs w:val="26"/>
        </w:rPr>
        <w:t xml:space="preserve"> </w:t>
      </w:r>
      <w:r w:rsidR="00E5608B">
        <w:rPr>
          <w:rFonts w:asciiTheme="minorHAnsi" w:hAnsiTheme="minorHAnsi" w:cstheme="minorHAnsi"/>
          <w:sz w:val="26"/>
          <w:szCs w:val="26"/>
        </w:rPr>
        <w:t xml:space="preserve">(3) </w:t>
      </w:r>
      <w:r w:rsidR="003F160A">
        <w:rPr>
          <w:rFonts w:asciiTheme="minorHAnsi" w:hAnsiTheme="minorHAnsi" w:cstheme="minorHAnsi"/>
          <w:sz w:val="26"/>
          <w:szCs w:val="26"/>
        </w:rPr>
        <w:t xml:space="preserve">keeping a distance of 2 metres away from others as much as possible, </w:t>
      </w:r>
      <w:r w:rsidR="00E5608B">
        <w:rPr>
          <w:rFonts w:asciiTheme="minorHAnsi" w:hAnsiTheme="minorHAnsi" w:cstheme="minorHAnsi"/>
          <w:sz w:val="26"/>
          <w:szCs w:val="26"/>
        </w:rPr>
        <w:t>(4) reducing transmission risk through practical adaptations of the workplace</w:t>
      </w:r>
      <w:r w:rsidR="00C07CBD">
        <w:rPr>
          <w:rFonts w:asciiTheme="minorHAnsi" w:hAnsiTheme="minorHAnsi" w:cstheme="minorHAnsi"/>
          <w:sz w:val="26"/>
          <w:szCs w:val="26"/>
        </w:rPr>
        <w:t xml:space="preserve"> when </w:t>
      </w:r>
      <w:r w:rsidR="00552B12">
        <w:rPr>
          <w:rFonts w:asciiTheme="minorHAnsi" w:hAnsiTheme="minorHAnsi" w:cstheme="minorHAnsi"/>
          <w:sz w:val="26"/>
          <w:szCs w:val="26"/>
        </w:rPr>
        <w:t>a 2 metre distance is not possible</w:t>
      </w:r>
      <w:r w:rsidR="00E5608B">
        <w:rPr>
          <w:rFonts w:asciiTheme="minorHAnsi" w:hAnsiTheme="minorHAnsi" w:cstheme="minorHAnsi"/>
          <w:sz w:val="26"/>
          <w:szCs w:val="26"/>
        </w:rPr>
        <w:t xml:space="preserve">, </w:t>
      </w:r>
      <w:r w:rsidR="003F160A">
        <w:rPr>
          <w:rFonts w:asciiTheme="minorHAnsi" w:hAnsiTheme="minorHAnsi" w:cstheme="minorHAnsi"/>
          <w:sz w:val="26"/>
          <w:szCs w:val="26"/>
        </w:rPr>
        <w:t xml:space="preserve">and </w:t>
      </w:r>
      <w:r w:rsidR="00E5608B">
        <w:rPr>
          <w:rFonts w:asciiTheme="minorHAnsi" w:hAnsiTheme="minorHAnsi" w:cstheme="minorHAnsi"/>
          <w:sz w:val="26"/>
          <w:szCs w:val="26"/>
        </w:rPr>
        <w:t xml:space="preserve">(5) </w:t>
      </w:r>
      <w:r w:rsidR="003F160A">
        <w:rPr>
          <w:rFonts w:asciiTheme="minorHAnsi" w:hAnsiTheme="minorHAnsi" w:cstheme="minorHAnsi"/>
          <w:sz w:val="26"/>
          <w:szCs w:val="26"/>
        </w:rPr>
        <w:t xml:space="preserve">working from home if possible.  </w:t>
      </w:r>
    </w:p>
    <w:p w14:paraId="4528AE58" w14:textId="77777777" w:rsidR="00BD11AB" w:rsidRDefault="00BD11AB" w:rsidP="00C814FD">
      <w:pPr>
        <w:pStyle w:val="BodyText1"/>
        <w:rPr>
          <w:rFonts w:asciiTheme="minorHAnsi" w:hAnsiTheme="minorHAnsi" w:cstheme="minorHAnsi"/>
          <w:sz w:val="26"/>
          <w:szCs w:val="26"/>
        </w:rPr>
      </w:pPr>
      <w:r w:rsidRPr="00E5608B">
        <w:rPr>
          <w:rFonts w:asciiTheme="minorHAnsi" w:hAnsiTheme="minorHAnsi" w:cstheme="minorHAnsi"/>
          <w:sz w:val="26"/>
          <w:szCs w:val="26"/>
          <w:u w:val="single"/>
        </w:rPr>
        <w:t>Before the use of any additional PPE is considered, these main methods of infection prevention and control should be used</w:t>
      </w:r>
      <w:r>
        <w:rPr>
          <w:rFonts w:asciiTheme="minorHAnsi" w:hAnsiTheme="minorHAnsi" w:cstheme="minorHAnsi"/>
          <w:sz w:val="26"/>
          <w:szCs w:val="26"/>
        </w:rPr>
        <w:t xml:space="preserve">. </w:t>
      </w:r>
    </w:p>
    <w:p w14:paraId="44B539AA" w14:textId="77777777" w:rsidR="000B7144" w:rsidRPr="00493F42" w:rsidRDefault="005E454F" w:rsidP="00C814FD">
      <w:pPr>
        <w:pStyle w:val="Heading2"/>
        <w:rPr>
          <w:rFonts w:asciiTheme="minorHAnsi" w:hAnsiTheme="minorHAnsi" w:cstheme="minorHAnsi"/>
          <w:b/>
          <w:sz w:val="32"/>
          <w:szCs w:val="32"/>
        </w:rPr>
      </w:pPr>
      <w:bookmarkStart w:id="1" w:name="_Toc70571699"/>
      <w:r>
        <w:rPr>
          <w:rFonts w:asciiTheme="minorHAnsi" w:hAnsiTheme="minorHAnsi" w:cstheme="minorHAnsi"/>
          <w:b/>
          <w:sz w:val="32"/>
          <w:szCs w:val="32"/>
        </w:rPr>
        <w:t>What PPE should be used in my workplace</w:t>
      </w:r>
    </w:p>
    <w:bookmarkEnd w:id="1"/>
    <w:p w14:paraId="77720479" w14:textId="77777777" w:rsidR="000B7144" w:rsidRDefault="005E454F" w:rsidP="00C814FD">
      <w:pPr>
        <w:pStyle w:val="BodyText1"/>
        <w:rPr>
          <w:rFonts w:asciiTheme="minorHAnsi" w:hAnsiTheme="minorHAnsi" w:cstheme="minorHAnsi"/>
          <w:sz w:val="26"/>
          <w:szCs w:val="26"/>
        </w:rPr>
      </w:pPr>
      <w:r>
        <w:rPr>
          <w:rFonts w:asciiTheme="minorHAnsi" w:hAnsiTheme="minorHAnsi" w:cstheme="minorHAnsi"/>
          <w:sz w:val="26"/>
          <w:szCs w:val="26"/>
        </w:rPr>
        <w:t>Guidance for working safely during COVID-19 has been developed for various sectors</w:t>
      </w:r>
      <w:r w:rsidR="003E4AE1">
        <w:rPr>
          <w:rFonts w:asciiTheme="minorHAnsi" w:hAnsiTheme="minorHAnsi" w:cstheme="minorHAnsi"/>
          <w:sz w:val="26"/>
          <w:szCs w:val="26"/>
        </w:rPr>
        <w:t xml:space="preserve"> which covers topics such as thinking about risk, who should go to work, social distancing in work, </w:t>
      </w:r>
      <w:r w:rsidR="001A6D7D">
        <w:rPr>
          <w:rFonts w:asciiTheme="minorHAnsi" w:hAnsiTheme="minorHAnsi" w:cstheme="minorHAnsi"/>
          <w:sz w:val="26"/>
          <w:szCs w:val="26"/>
        </w:rPr>
        <w:t>managing customers/visitors, cleaning the workplace, PPE and face coverings, managing your workforce, handling goods, and where to find further guidance.</w:t>
      </w:r>
    </w:p>
    <w:p w14:paraId="6C228E5D" w14:textId="77777777" w:rsidR="005E454F" w:rsidRDefault="000F6326" w:rsidP="00C814FD">
      <w:pPr>
        <w:pStyle w:val="BodyText1"/>
        <w:rPr>
          <w:rFonts w:asciiTheme="minorHAnsi" w:hAnsiTheme="minorHAnsi" w:cstheme="minorHAnsi"/>
          <w:sz w:val="26"/>
          <w:szCs w:val="26"/>
        </w:rPr>
      </w:pPr>
      <w:hyperlink r:id="rId14" w:history="1">
        <w:r w:rsidR="005E454F" w:rsidRPr="0092689B">
          <w:rPr>
            <w:rStyle w:val="Hyperlink"/>
            <w:rFonts w:asciiTheme="minorHAnsi" w:hAnsiTheme="minorHAnsi" w:cstheme="minorHAnsi"/>
            <w:sz w:val="26"/>
            <w:szCs w:val="26"/>
          </w:rPr>
          <w:t>https://www.gov.uk/guidance/working-safely-during-coronavirus-covid-19</w:t>
        </w:r>
      </w:hyperlink>
      <w:r w:rsidR="005E454F">
        <w:rPr>
          <w:rFonts w:asciiTheme="minorHAnsi" w:hAnsiTheme="minorHAnsi" w:cstheme="minorHAnsi"/>
          <w:sz w:val="26"/>
          <w:szCs w:val="26"/>
        </w:rPr>
        <w:t xml:space="preserve"> </w:t>
      </w:r>
    </w:p>
    <w:p w14:paraId="04BC8218" w14:textId="77777777" w:rsidR="005E454F" w:rsidRPr="005E454F" w:rsidRDefault="005E454F" w:rsidP="00FF7479">
      <w:pPr>
        <w:pStyle w:val="NormalWeb"/>
        <w:spacing w:before="300" w:beforeAutospacing="0" w:after="300" w:afterAutospacing="0"/>
        <w:rPr>
          <w:rFonts w:asciiTheme="minorHAnsi" w:hAnsiTheme="minorHAnsi" w:cstheme="minorHAnsi"/>
          <w:color w:val="0B0C0C"/>
          <w:sz w:val="26"/>
          <w:szCs w:val="26"/>
        </w:rPr>
      </w:pPr>
      <w:bookmarkStart w:id="2" w:name="_Toc70571707"/>
      <w:bookmarkStart w:id="3" w:name="_Toc99515007"/>
      <w:r w:rsidRPr="005E454F">
        <w:rPr>
          <w:rFonts w:asciiTheme="minorHAnsi" w:hAnsiTheme="minorHAnsi" w:cstheme="minorHAnsi"/>
          <w:color w:val="0B0C0C"/>
          <w:sz w:val="26"/>
          <w:szCs w:val="26"/>
        </w:rPr>
        <w:t>These 8 guides cover a range of different types of work. Many businesses operate more than one type of workplace, such as an office, factory and fleet of vehicles. You may need to use more than one of these guides as you think through what you need to do to keep people safe. Further guidance will be published as more businesses are able to reopen.</w:t>
      </w:r>
    </w:p>
    <w:p w14:paraId="4ED79362" w14:textId="77777777" w:rsidR="001A6D7D" w:rsidRDefault="005E454F" w:rsidP="00FF7479">
      <w:pPr>
        <w:pStyle w:val="NormalWeb"/>
        <w:spacing w:before="0" w:beforeAutospacing="0" w:after="0" w:afterAutospacing="0"/>
        <w:rPr>
          <w:rFonts w:asciiTheme="minorHAnsi" w:hAnsiTheme="minorHAnsi" w:cstheme="minorHAnsi"/>
          <w:color w:val="0B0C0C"/>
          <w:sz w:val="26"/>
          <w:szCs w:val="26"/>
        </w:rPr>
      </w:pPr>
      <w:r w:rsidRPr="005E454F">
        <w:rPr>
          <w:rFonts w:asciiTheme="minorHAnsi" w:hAnsiTheme="minorHAnsi" w:cstheme="minorHAnsi"/>
          <w:color w:val="0B0C0C"/>
          <w:sz w:val="26"/>
          <w:szCs w:val="26"/>
        </w:rPr>
        <w:t xml:space="preserve">There is different guidance for </w:t>
      </w:r>
      <w:hyperlink r:id="rId15" w:history="1">
        <w:r w:rsidRPr="005E454F">
          <w:rPr>
            <w:rStyle w:val="Hyperlink"/>
            <w:rFonts w:asciiTheme="minorHAnsi" w:hAnsiTheme="minorHAnsi" w:cstheme="minorHAnsi"/>
            <w:color w:val="1D70B8"/>
            <w:sz w:val="26"/>
            <w:szCs w:val="26"/>
            <w:bdr w:val="none" w:sz="0" w:space="0" w:color="auto" w:frame="1"/>
          </w:rPr>
          <w:t>educational and childcare settings</w:t>
        </w:r>
      </w:hyperlink>
      <w:r w:rsidRPr="005E454F">
        <w:rPr>
          <w:rFonts w:asciiTheme="minorHAnsi" w:hAnsiTheme="minorHAnsi" w:cstheme="minorHAnsi"/>
          <w:color w:val="0B0C0C"/>
          <w:sz w:val="26"/>
          <w:szCs w:val="26"/>
        </w:rPr>
        <w:t xml:space="preserve"> and </w:t>
      </w:r>
      <w:hyperlink r:id="rId16" w:history="1">
        <w:r w:rsidRPr="005E454F">
          <w:rPr>
            <w:rStyle w:val="Hyperlink"/>
            <w:rFonts w:asciiTheme="minorHAnsi" w:hAnsiTheme="minorHAnsi" w:cstheme="minorHAnsi"/>
            <w:color w:val="1D70B8"/>
            <w:sz w:val="26"/>
            <w:szCs w:val="26"/>
            <w:bdr w:val="none" w:sz="0" w:space="0" w:color="auto" w:frame="1"/>
          </w:rPr>
          <w:t>public transport operators</w:t>
        </w:r>
      </w:hyperlink>
      <w:r w:rsidRPr="005E454F">
        <w:rPr>
          <w:rFonts w:asciiTheme="minorHAnsi" w:hAnsiTheme="minorHAnsi" w:cstheme="minorHAnsi"/>
          <w:color w:val="0B0C0C"/>
          <w:sz w:val="26"/>
          <w:szCs w:val="26"/>
        </w:rPr>
        <w:t>.</w:t>
      </w:r>
    </w:p>
    <w:p w14:paraId="3F3DE713" w14:textId="77777777" w:rsidR="00FF7479" w:rsidRDefault="00FF7479" w:rsidP="00FF7479">
      <w:pPr>
        <w:pStyle w:val="NormalWeb"/>
        <w:spacing w:before="0" w:beforeAutospacing="0" w:after="0" w:afterAutospacing="0"/>
        <w:rPr>
          <w:rFonts w:asciiTheme="minorHAnsi" w:hAnsiTheme="minorHAnsi" w:cstheme="minorHAnsi"/>
          <w:color w:val="0B0C0C"/>
          <w:sz w:val="26"/>
          <w:szCs w:val="26"/>
        </w:rPr>
      </w:pPr>
    </w:p>
    <w:p w14:paraId="44D6A0E3" w14:textId="77777777" w:rsidR="00FF7479" w:rsidRPr="005E454F" w:rsidRDefault="00FF7479" w:rsidP="00FF7479">
      <w:pPr>
        <w:pStyle w:val="NormalWeb"/>
        <w:spacing w:before="0" w:beforeAutospacing="0" w:after="0" w:afterAutospacing="0"/>
        <w:rPr>
          <w:rFonts w:asciiTheme="minorHAnsi" w:hAnsiTheme="minorHAnsi" w:cstheme="minorHAnsi"/>
          <w:color w:val="0B0C0C"/>
          <w:sz w:val="26"/>
          <w:szCs w:val="26"/>
        </w:rPr>
      </w:pPr>
    </w:p>
    <w:p w14:paraId="78E70E43" w14:textId="77777777" w:rsidR="000B7144" w:rsidRDefault="000B7144" w:rsidP="000B7144">
      <w:pPr>
        <w:rPr>
          <w:sz w:val="22"/>
          <w:szCs w:val="22"/>
        </w:rPr>
      </w:pPr>
    </w:p>
    <w:p w14:paraId="531B0C76" w14:textId="77777777" w:rsidR="005E454F" w:rsidRPr="00BE1C3D" w:rsidRDefault="005E454F" w:rsidP="000B7144">
      <w:pPr>
        <w:rPr>
          <w:rFonts w:asciiTheme="minorHAnsi" w:hAnsiTheme="minorHAnsi" w:cstheme="minorHAnsi"/>
          <w:b/>
          <w:sz w:val="26"/>
          <w:szCs w:val="26"/>
        </w:rPr>
      </w:pPr>
      <w:r w:rsidRPr="00BE1C3D">
        <w:rPr>
          <w:rFonts w:asciiTheme="minorHAnsi" w:hAnsiTheme="minorHAnsi" w:cstheme="minorHAnsi"/>
          <w:b/>
          <w:sz w:val="26"/>
          <w:szCs w:val="26"/>
        </w:rPr>
        <w:lastRenderedPageBreak/>
        <w:t>Face Coverings</w:t>
      </w:r>
    </w:p>
    <w:p w14:paraId="4FB9E8E7" w14:textId="77777777" w:rsidR="005E454F" w:rsidRDefault="005E454F" w:rsidP="005E454F">
      <w:pPr>
        <w:pStyle w:val="BodyText1"/>
        <w:rPr>
          <w:rFonts w:asciiTheme="minorHAnsi" w:hAnsiTheme="minorHAnsi" w:cstheme="minorHAnsi"/>
          <w:color w:val="0B0C0C"/>
          <w:sz w:val="26"/>
          <w:szCs w:val="26"/>
        </w:rPr>
      </w:pPr>
      <w:r w:rsidRPr="00BD11AB">
        <w:rPr>
          <w:rFonts w:asciiTheme="minorHAnsi" w:hAnsiTheme="minorHAnsi" w:cstheme="minorHAnsi"/>
          <w:color w:val="0B0C0C"/>
          <w:sz w:val="26"/>
          <w:szCs w:val="26"/>
        </w:rPr>
        <w:t>There are some circumstances when wearing a face covering may be marginally beneficial as a precautionary measure. The evidence suggests that wearing a face covering does not protect you, but it may protect others if you are infected but have not yet developed symptoms. This is most relevant for short periods indoors in crowded areas.</w:t>
      </w:r>
      <w:r>
        <w:rPr>
          <w:rFonts w:asciiTheme="minorHAnsi" w:hAnsiTheme="minorHAnsi" w:cstheme="minorHAnsi"/>
          <w:color w:val="0B0C0C"/>
          <w:sz w:val="26"/>
          <w:szCs w:val="26"/>
        </w:rPr>
        <w:t xml:space="preserve"> Employees should be supported to decide if they want to wear a face covering. If they decide to wear one they should be signposted to </w:t>
      </w:r>
      <w:hyperlink r:id="rId17" w:history="1">
        <w:r w:rsidRPr="00E5608B">
          <w:rPr>
            <w:rStyle w:val="Hyperlink"/>
            <w:rFonts w:asciiTheme="minorHAnsi" w:hAnsiTheme="minorHAnsi" w:cstheme="minorHAnsi"/>
            <w:sz w:val="26"/>
            <w:szCs w:val="26"/>
          </w:rPr>
          <w:t>appropriate guidance</w:t>
        </w:r>
      </w:hyperlink>
      <w:r>
        <w:rPr>
          <w:rFonts w:asciiTheme="minorHAnsi" w:hAnsiTheme="minorHAnsi" w:cstheme="minorHAnsi"/>
          <w:color w:val="0B0C0C"/>
          <w:sz w:val="26"/>
          <w:szCs w:val="26"/>
        </w:rPr>
        <w:t xml:space="preserve"> on how to make and wear one. </w:t>
      </w:r>
    </w:p>
    <w:p w14:paraId="2A28BE2F" w14:textId="77777777" w:rsidR="00171427" w:rsidRDefault="00171427" w:rsidP="005E454F">
      <w:pPr>
        <w:pStyle w:val="BodyText1"/>
        <w:rPr>
          <w:rFonts w:asciiTheme="minorHAnsi" w:hAnsiTheme="minorHAnsi" w:cstheme="minorHAnsi"/>
          <w:color w:val="0B0C0C"/>
          <w:sz w:val="26"/>
          <w:szCs w:val="26"/>
        </w:rPr>
      </w:pPr>
    </w:p>
    <w:p w14:paraId="7814E9DC" w14:textId="77777777" w:rsidR="00171427" w:rsidRDefault="00171427" w:rsidP="005E454F">
      <w:pPr>
        <w:pStyle w:val="BodyText1"/>
        <w:rPr>
          <w:rFonts w:asciiTheme="minorHAnsi" w:hAnsiTheme="minorHAnsi" w:cstheme="minorHAnsi"/>
          <w:b/>
          <w:sz w:val="26"/>
          <w:szCs w:val="26"/>
        </w:rPr>
      </w:pPr>
      <w:r>
        <w:rPr>
          <w:rFonts w:asciiTheme="minorHAnsi" w:hAnsiTheme="minorHAnsi" w:cstheme="minorHAnsi"/>
          <w:b/>
          <w:sz w:val="26"/>
          <w:szCs w:val="26"/>
        </w:rPr>
        <w:t>Worries about returning to work</w:t>
      </w:r>
    </w:p>
    <w:p w14:paraId="555CA67D" w14:textId="77777777" w:rsidR="000E3F2B" w:rsidRDefault="00171427" w:rsidP="000E3F2B">
      <w:pPr>
        <w:pStyle w:val="Heading2"/>
        <w:rPr>
          <w:rFonts w:ascii="Calibri" w:hAnsi="Calibri" w:cs="Calibri"/>
          <w:sz w:val="26"/>
          <w:szCs w:val="26"/>
          <w:lang w:eastAsia="en-GB"/>
        </w:rPr>
      </w:pPr>
      <w:r>
        <w:rPr>
          <w:rFonts w:asciiTheme="minorHAnsi" w:hAnsiTheme="minorHAnsi" w:cstheme="minorHAnsi"/>
          <w:sz w:val="26"/>
          <w:szCs w:val="26"/>
        </w:rPr>
        <w:t>It is understandable that employees may be worried or anxious about returning to work and often may think that PPE is the best way to protect themselves from COVID-19. Good planning and communication with employees about all the infection prevention and control measures in the workplace can help allay these worries. Additionally, all employees should be made aware of how and to whom to express concerns about workplace working conditions.</w:t>
      </w:r>
      <w:r w:rsidR="000E3F2B">
        <w:rPr>
          <w:rFonts w:asciiTheme="minorHAnsi" w:hAnsiTheme="minorHAnsi" w:cstheme="minorHAnsi"/>
          <w:sz w:val="26"/>
          <w:szCs w:val="26"/>
        </w:rPr>
        <w:t xml:space="preserve"> T</w:t>
      </w:r>
      <w:r w:rsidR="000E3F2B" w:rsidRPr="000E3F2B">
        <w:rPr>
          <w:rFonts w:ascii="Calibri" w:hAnsi="Calibri" w:cs="Calibri"/>
          <w:bCs/>
          <w:sz w:val="26"/>
          <w:szCs w:val="26"/>
        </w:rPr>
        <w:t>he latest Government-backed advice</w:t>
      </w:r>
      <w:r w:rsidR="000E3F2B">
        <w:rPr>
          <w:rFonts w:ascii="Calibri" w:hAnsi="Calibri" w:cs="Calibri"/>
          <w:bCs/>
          <w:sz w:val="26"/>
          <w:szCs w:val="26"/>
        </w:rPr>
        <w:t xml:space="preserve"> and </w:t>
      </w:r>
      <w:r w:rsidR="000E3F2B" w:rsidRPr="000E3F2B">
        <w:rPr>
          <w:rFonts w:ascii="Calibri" w:hAnsi="Calibri" w:cs="Calibri"/>
          <w:bCs/>
          <w:sz w:val="26"/>
          <w:szCs w:val="26"/>
        </w:rPr>
        <w:t xml:space="preserve">information on taking care of yourself and managing anxiety </w:t>
      </w:r>
      <w:r w:rsidR="000E3F2B">
        <w:rPr>
          <w:rFonts w:ascii="Calibri" w:hAnsi="Calibri" w:cs="Calibri"/>
          <w:bCs/>
          <w:sz w:val="26"/>
          <w:szCs w:val="26"/>
        </w:rPr>
        <w:t xml:space="preserve">can be found </w:t>
      </w:r>
      <w:r w:rsidR="000E3F2B" w:rsidRPr="000E3F2B">
        <w:rPr>
          <w:rFonts w:ascii="Calibri" w:hAnsi="Calibri" w:cs="Calibri"/>
          <w:bCs/>
          <w:sz w:val="26"/>
          <w:szCs w:val="26"/>
        </w:rPr>
        <w:t xml:space="preserve">at </w:t>
      </w:r>
      <w:hyperlink r:id="rId18" w:history="1">
        <w:r w:rsidR="000E3F2B" w:rsidRPr="000E3F2B">
          <w:rPr>
            <w:rStyle w:val="Hyperlink"/>
            <w:rFonts w:ascii="Calibri" w:hAnsi="Calibri" w:cs="Calibri"/>
            <w:bCs/>
            <w:sz w:val="26"/>
            <w:szCs w:val="26"/>
          </w:rPr>
          <w:t>www.cornwall.gov.uk/mentalhealth</w:t>
        </w:r>
      </w:hyperlink>
      <w:r w:rsidR="000E3F2B">
        <w:rPr>
          <w:rFonts w:ascii="Calibri" w:hAnsi="Calibri" w:cs="Calibri"/>
          <w:bCs/>
          <w:sz w:val="26"/>
          <w:szCs w:val="26"/>
        </w:rPr>
        <w:t xml:space="preserve">, which </w:t>
      </w:r>
      <w:r w:rsidR="000E3F2B" w:rsidRPr="000E3F2B">
        <w:rPr>
          <w:rFonts w:ascii="Calibri" w:hAnsi="Calibri" w:cs="Calibri"/>
          <w:bCs/>
          <w:sz w:val="26"/>
          <w:szCs w:val="26"/>
        </w:rPr>
        <w:t>provide</w:t>
      </w:r>
      <w:r w:rsidR="000E3F2B">
        <w:rPr>
          <w:rFonts w:ascii="Calibri" w:hAnsi="Calibri" w:cs="Calibri"/>
          <w:bCs/>
          <w:sz w:val="26"/>
          <w:szCs w:val="26"/>
        </w:rPr>
        <w:t>s</w:t>
      </w:r>
      <w:r w:rsidR="000E3F2B" w:rsidRPr="000E3F2B">
        <w:rPr>
          <w:rFonts w:ascii="Calibri" w:hAnsi="Calibri" w:cs="Calibri"/>
          <w:bCs/>
          <w:sz w:val="26"/>
          <w:szCs w:val="26"/>
        </w:rPr>
        <w:t xml:space="preserve"> a list of help and advice web sites.</w:t>
      </w:r>
      <w:r w:rsidR="000E3F2B">
        <w:rPr>
          <w:rFonts w:ascii="Calibri" w:hAnsi="Calibri" w:cs="Calibri"/>
          <w:b/>
          <w:bCs/>
          <w:sz w:val="26"/>
          <w:szCs w:val="26"/>
        </w:rPr>
        <w:t xml:space="preserve"> </w:t>
      </w:r>
    </w:p>
    <w:p w14:paraId="5E6BF621" w14:textId="77777777" w:rsidR="00171427" w:rsidRPr="00171427" w:rsidRDefault="00171427" w:rsidP="005E454F">
      <w:pPr>
        <w:pStyle w:val="BodyText1"/>
        <w:rPr>
          <w:rFonts w:asciiTheme="minorHAnsi" w:hAnsiTheme="minorHAnsi" w:cstheme="minorHAnsi"/>
          <w:sz w:val="26"/>
          <w:szCs w:val="26"/>
        </w:rPr>
      </w:pPr>
    </w:p>
    <w:p w14:paraId="6ECE3F54" w14:textId="77777777" w:rsidR="005E454F" w:rsidRPr="006C15DB" w:rsidRDefault="005E454F" w:rsidP="000B7144">
      <w:pPr>
        <w:rPr>
          <w:sz w:val="22"/>
          <w:szCs w:val="22"/>
        </w:rPr>
      </w:pPr>
    </w:p>
    <w:p w14:paraId="79607691" w14:textId="77777777" w:rsidR="000B7144" w:rsidRPr="00493F42" w:rsidRDefault="000B7144" w:rsidP="00493F42">
      <w:pPr>
        <w:pStyle w:val="BodyText1"/>
        <w:spacing w:before="0" w:after="0"/>
        <w:rPr>
          <w:rFonts w:asciiTheme="minorHAnsi" w:hAnsiTheme="minorHAnsi" w:cstheme="minorHAnsi"/>
          <w:sz w:val="26"/>
          <w:szCs w:val="26"/>
        </w:rPr>
      </w:pPr>
      <w:r w:rsidRPr="00493F42">
        <w:rPr>
          <w:rFonts w:asciiTheme="minorHAnsi" w:hAnsiTheme="minorHAnsi" w:cstheme="minorHAnsi"/>
          <w:sz w:val="26"/>
          <w:szCs w:val="26"/>
        </w:rPr>
        <w:t>Prepared by:</w:t>
      </w:r>
    </w:p>
    <w:p w14:paraId="04B19F07" w14:textId="77777777" w:rsidR="000B7144" w:rsidRPr="00493F42" w:rsidRDefault="00BE1C3D" w:rsidP="00493F42">
      <w:pPr>
        <w:pStyle w:val="BodyText1"/>
        <w:spacing w:before="0" w:after="0"/>
        <w:rPr>
          <w:rFonts w:asciiTheme="minorHAnsi" w:hAnsiTheme="minorHAnsi" w:cstheme="minorHAnsi"/>
          <w:sz w:val="26"/>
          <w:szCs w:val="26"/>
        </w:rPr>
      </w:pPr>
      <w:r>
        <w:rPr>
          <w:rFonts w:asciiTheme="minorHAnsi" w:hAnsiTheme="minorHAnsi" w:cstheme="minorHAnsi"/>
          <w:sz w:val="26"/>
          <w:szCs w:val="26"/>
        </w:rPr>
        <w:t>Dr Whitney Curry</w:t>
      </w:r>
    </w:p>
    <w:p w14:paraId="2D2E76E2" w14:textId="77777777" w:rsidR="000B7144" w:rsidRPr="00493F42" w:rsidRDefault="00BE1C3D" w:rsidP="00493F42">
      <w:pPr>
        <w:pStyle w:val="BodyText1"/>
        <w:spacing w:before="0" w:after="0"/>
        <w:rPr>
          <w:rFonts w:asciiTheme="minorHAnsi" w:hAnsiTheme="minorHAnsi" w:cstheme="minorHAnsi"/>
          <w:sz w:val="26"/>
          <w:szCs w:val="26"/>
        </w:rPr>
      </w:pPr>
      <w:r>
        <w:rPr>
          <w:rFonts w:asciiTheme="minorHAnsi" w:hAnsiTheme="minorHAnsi" w:cstheme="minorHAnsi"/>
          <w:sz w:val="26"/>
          <w:szCs w:val="26"/>
        </w:rPr>
        <w:t>Advance</w:t>
      </w:r>
      <w:r w:rsidR="00A828E6">
        <w:rPr>
          <w:rFonts w:asciiTheme="minorHAnsi" w:hAnsiTheme="minorHAnsi" w:cstheme="minorHAnsi"/>
          <w:sz w:val="26"/>
          <w:szCs w:val="26"/>
        </w:rPr>
        <w:t>d</w:t>
      </w:r>
      <w:r>
        <w:rPr>
          <w:rFonts w:asciiTheme="minorHAnsi" w:hAnsiTheme="minorHAnsi" w:cstheme="minorHAnsi"/>
          <w:sz w:val="26"/>
          <w:szCs w:val="26"/>
        </w:rPr>
        <w:t xml:space="preserve"> Public Health Practitioner: Health Protection</w:t>
      </w:r>
    </w:p>
    <w:p w14:paraId="6A937D70" w14:textId="77777777" w:rsidR="000B7144" w:rsidRPr="00493F42" w:rsidRDefault="00BE1C3D" w:rsidP="00493F42">
      <w:pPr>
        <w:pStyle w:val="BodyText1"/>
        <w:spacing w:before="0" w:after="0"/>
        <w:rPr>
          <w:rFonts w:asciiTheme="minorHAnsi" w:hAnsiTheme="minorHAnsi" w:cstheme="minorHAnsi"/>
          <w:sz w:val="26"/>
          <w:szCs w:val="26"/>
        </w:rPr>
      </w:pPr>
      <w:r>
        <w:rPr>
          <w:rFonts w:asciiTheme="minorHAnsi" w:hAnsiTheme="minorHAnsi" w:cstheme="minorHAnsi"/>
          <w:sz w:val="26"/>
          <w:szCs w:val="26"/>
        </w:rPr>
        <w:t>Wellbeing &amp; Public Health</w:t>
      </w:r>
    </w:p>
    <w:p w14:paraId="37401A83" w14:textId="77777777" w:rsidR="00B24F35" w:rsidRPr="00493F42" w:rsidRDefault="000B7144" w:rsidP="00493F42">
      <w:pPr>
        <w:pStyle w:val="BodyText1"/>
        <w:spacing w:before="0" w:after="0"/>
        <w:rPr>
          <w:rFonts w:asciiTheme="minorHAnsi" w:hAnsiTheme="minorHAnsi" w:cstheme="minorHAnsi"/>
          <w:sz w:val="26"/>
          <w:szCs w:val="26"/>
        </w:rPr>
      </w:pPr>
      <w:r w:rsidRPr="00493F42">
        <w:rPr>
          <w:rFonts w:asciiTheme="minorHAnsi" w:hAnsiTheme="minorHAnsi" w:cstheme="minorHAnsi"/>
          <w:sz w:val="26"/>
          <w:szCs w:val="26"/>
        </w:rPr>
        <w:fldChar w:fldCharType="begin"/>
      </w:r>
      <w:r w:rsidRPr="00493F42">
        <w:rPr>
          <w:rFonts w:asciiTheme="minorHAnsi" w:hAnsiTheme="minorHAnsi" w:cstheme="minorHAnsi"/>
          <w:sz w:val="26"/>
          <w:szCs w:val="26"/>
        </w:rPr>
        <w:instrText xml:space="preserve"> TIME \@ "d MMMM yyyy" </w:instrText>
      </w:r>
      <w:r w:rsidRPr="00493F42">
        <w:rPr>
          <w:rFonts w:asciiTheme="minorHAnsi" w:hAnsiTheme="minorHAnsi" w:cstheme="minorHAnsi"/>
          <w:sz w:val="26"/>
          <w:szCs w:val="26"/>
        </w:rPr>
        <w:fldChar w:fldCharType="separate"/>
      </w:r>
      <w:r w:rsidR="000F6326">
        <w:rPr>
          <w:rFonts w:asciiTheme="minorHAnsi" w:hAnsiTheme="minorHAnsi" w:cstheme="minorHAnsi"/>
          <w:noProof/>
          <w:sz w:val="26"/>
          <w:szCs w:val="26"/>
        </w:rPr>
        <w:t>22 May 2020</w:t>
      </w:r>
      <w:r w:rsidRPr="00493F42">
        <w:rPr>
          <w:rFonts w:asciiTheme="minorHAnsi" w:hAnsiTheme="minorHAnsi" w:cstheme="minorHAnsi"/>
          <w:sz w:val="26"/>
          <w:szCs w:val="26"/>
        </w:rPr>
        <w:fldChar w:fldCharType="end"/>
      </w:r>
      <w:bookmarkEnd w:id="2"/>
      <w:bookmarkEnd w:id="3"/>
    </w:p>
    <w:sectPr w:rsidR="00B24F35" w:rsidRPr="00493F42" w:rsidSect="00B24F35">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EB1C6" w14:textId="77777777" w:rsidR="00456D4B" w:rsidRDefault="000C4A2A">
      <w:r>
        <w:separator/>
      </w:r>
    </w:p>
  </w:endnote>
  <w:endnote w:type="continuationSeparator" w:id="0">
    <w:p w14:paraId="64B72813" w14:textId="77777777" w:rsidR="00456D4B" w:rsidRDefault="000C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13C79" w14:textId="77777777" w:rsidR="000F6326" w:rsidRDefault="000F63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40"/>
      <w:gridCol w:w="2841"/>
      <w:gridCol w:w="2841"/>
    </w:tblGrid>
    <w:tr w:rsidR="000072CB" w14:paraId="6EB4CF49" w14:textId="77777777">
      <w:trPr>
        <w:jc w:val="center"/>
      </w:trPr>
      <w:tc>
        <w:tcPr>
          <w:tcW w:w="2840" w:type="dxa"/>
        </w:tcPr>
        <w:p w14:paraId="42DF185E" w14:textId="77777777" w:rsidR="000072CB" w:rsidRPr="006C15DB" w:rsidRDefault="006C15DB" w:rsidP="002A2406">
          <w:pPr>
            <w:spacing w:before="120"/>
            <w:rPr>
              <w:rFonts w:asciiTheme="minorHAnsi" w:hAnsiTheme="minorHAnsi" w:cstheme="minorHAnsi"/>
              <w:sz w:val="20"/>
            </w:rPr>
          </w:pPr>
          <w:r>
            <w:rPr>
              <w:noProof/>
              <w:lang w:eastAsia="en-GB"/>
            </w:rPr>
            <w:drawing>
              <wp:anchor distT="0" distB="0" distL="114300" distR="114300" simplePos="0" relativeHeight="251651072" behindDoc="1" locked="0" layoutInCell="1" allowOverlap="1" wp14:anchorId="634AFC95" wp14:editId="4EC8CEF3">
                <wp:simplePos x="0" y="0"/>
                <wp:positionH relativeFrom="column">
                  <wp:posOffset>6270625</wp:posOffset>
                </wp:positionH>
                <wp:positionV relativeFrom="page">
                  <wp:posOffset>8801100</wp:posOffset>
                </wp:positionV>
                <wp:extent cx="1772920" cy="167640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292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3120" behindDoc="1" locked="0" layoutInCell="1" allowOverlap="1" wp14:anchorId="08B80C8F" wp14:editId="17C679FB">
                <wp:simplePos x="0" y="0"/>
                <wp:positionH relativeFrom="column">
                  <wp:posOffset>5029200</wp:posOffset>
                </wp:positionH>
                <wp:positionV relativeFrom="page">
                  <wp:posOffset>10278745</wp:posOffset>
                </wp:positionV>
                <wp:extent cx="1834515" cy="21717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4515" cy="2171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41" w:type="dxa"/>
        </w:tcPr>
        <w:p w14:paraId="03B6AC43" w14:textId="77777777" w:rsidR="000072CB" w:rsidRPr="002A2406" w:rsidRDefault="000072CB" w:rsidP="002A2406">
          <w:pPr>
            <w:jc w:val="center"/>
            <w:rPr>
              <w:rFonts w:cs="Arial"/>
            </w:rPr>
          </w:pPr>
        </w:p>
      </w:tc>
      <w:tc>
        <w:tcPr>
          <w:tcW w:w="2841" w:type="dxa"/>
        </w:tcPr>
        <w:p w14:paraId="11FB3F37" w14:textId="77777777" w:rsidR="000072CB" w:rsidRPr="002A2406" w:rsidRDefault="000072CB" w:rsidP="002A2406">
          <w:pPr>
            <w:spacing w:before="120"/>
            <w:jc w:val="right"/>
            <w:rPr>
              <w:rFonts w:cs="Arial"/>
              <w:sz w:val="12"/>
              <w:szCs w:val="12"/>
            </w:rPr>
          </w:pPr>
        </w:p>
      </w:tc>
    </w:tr>
  </w:tbl>
  <w:p w14:paraId="2981071A" w14:textId="77777777" w:rsidR="000072CB" w:rsidRPr="002A2406" w:rsidRDefault="000072CB" w:rsidP="002A240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CD90E" w14:textId="77777777" w:rsidR="000F6326" w:rsidRDefault="000F6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C8991" w14:textId="77777777" w:rsidR="00456D4B" w:rsidRDefault="000C4A2A">
      <w:r>
        <w:separator/>
      </w:r>
    </w:p>
  </w:footnote>
  <w:footnote w:type="continuationSeparator" w:id="0">
    <w:p w14:paraId="65345D70" w14:textId="77777777" w:rsidR="00456D4B" w:rsidRDefault="000C4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ABB11" w14:textId="77777777" w:rsidR="000F6326" w:rsidRDefault="000F63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B461C" w14:textId="77777777" w:rsidR="00BD11AB" w:rsidRDefault="00BD11AB">
    <w:pPr>
      <w:pStyle w:val="Header"/>
    </w:pPr>
    <w:r>
      <w:rPr>
        <w:noProof/>
      </w:rPr>
      <mc:AlternateContent>
        <mc:Choice Requires="wps">
          <w:drawing>
            <wp:anchor distT="0" distB="0" distL="114300" distR="114300" simplePos="0" relativeHeight="251661312" behindDoc="0" locked="0" layoutInCell="0" allowOverlap="1" wp14:anchorId="08810877" wp14:editId="592E60F8">
              <wp:simplePos x="0" y="0"/>
              <wp:positionH relativeFrom="page">
                <wp:posOffset>0</wp:posOffset>
              </wp:positionH>
              <wp:positionV relativeFrom="page">
                <wp:posOffset>190500</wp:posOffset>
              </wp:positionV>
              <wp:extent cx="7560310" cy="266700"/>
              <wp:effectExtent l="0" t="0" r="0" b="0"/>
              <wp:wrapNone/>
              <wp:docPr id="1" name="MSIPCM5f884b8189d76815fa0fa97d"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A76B5" w14:textId="77777777" w:rsidR="00BD11AB" w:rsidRPr="00BD11AB" w:rsidRDefault="00BD11AB" w:rsidP="00BD11AB">
                          <w:pPr>
                            <w:jc w:val="right"/>
                            <w:rPr>
                              <w:rFonts w:ascii="Calibri" w:hAnsi="Calibri" w:cs="Calibri"/>
                              <w:color w:val="FF8C00"/>
                              <w:sz w:val="20"/>
                            </w:rPr>
                          </w:pPr>
                          <w:r w:rsidRPr="00BD11AB">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8810877" id="_x0000_t202" coordsize="21600,21600" o:spt="202" path="m,l,21600r21600,l21600,xe">
              <v:stroke joinstyle="miter"/>
              <v:path gradientshapeok="t" o:connecttype="rect"/>
            </v:shapetype>
            <v:shape id="MSIPCM5f884b8189d76815fa0fa97d" o:spid="_x0000_s1026" type="#_x0000_t202" alt="{&quot;HashCode&quot;:-2130211288,&quot;Height&quot;:841.0,&quot;Width&quot;:595.0,&quot;Placement&quot;:&quot;Header&quot;,&quot;Index&quot;:&quot;Primary&quot;,&quot;Section&quot;:1,&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" o:allowincell="f" filled="f" stroked="f" strokeweight=".5pt">
              <v:textbox inset=",0,20pt,0">
                <w:txbxContent>
                  <w:p w14:paraId="267A76B5" w14:textId="77777777" w:rsidR="00BD11AB" w:rsidRPr="00BD11AB" w:rsidRDefault="00BD11AB" w:rsidP="00BD11AB">
                    <w:pPr>
                      <w:jc w:val="right"/>
                      <w:rPr>
                        <w:rFonts w:ascii="Calibri" w:hAnsi="Calibri" w:cs="Calibri"/>
                        <w:color w:val="FF8C00"/>
                        <w:sz w:val="20"/>
                      </w:rPr>
                    </w:pPr>
                    <w:r w:rsidRPr="00BD11AB">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10BC3" w14:textId="77777777" w:rsidR="00B24F35" w:rsidRDefault="00BD11AB">
    <w:pPr>
      <w:pStyle w:val="Header"/>
    </w:pPr>
    <w:r>
      <w:rPr>
        <w:noProof/>
      </w:rPr>
      <mc:AlternateContent>
        <mc:Choice Requires="wps">
          <w:drawing>
            <wp:anchor distT="0" distB="0" distL="114300" distR="114300" simplePos="0" relativeHeight="251663360" behindDoc="0" locked="0" layoutInCell="0" allowOverlap="1" wp14:anchorId="34425638" wp14:editId="6FF2797C">
              <wp:simplePos x="0" y="0"/>
              <wp:positionH relativeFrom="page">
                <wp:posOffset>0</wp:posOffset>
              </wp:positionH>
              <wp:positionV relativeFrom="page">
                <wp:posOffset>190500</wp:posOffset>
              </wp:positionV>
              <wp:extent cx="7560310" cy="266700"/>
              <wp:effectExtent l="0" t="0" r="0" b="0"/>
              <wp:wrapNone/>
              <wp:docPr id="3" name="MSIPCM5b2e444f867eda95905c6528" descr="{&quot;HashCode&quot;:-213021128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0C749D" w14:textId="77777777" w:rsidR="00BD11AB" w:rsidRPr="00BD11AB" w:rsidRDefault="00BD11AB" w:rsidP="00BD11AB">
                          <w:pPr>
                            <w:jc w:val="right"/>
                            <w:rPr>
                              <w:rFonts w:ascii="Calibri" w:hAnsi="Calibri" w:cs="Calibri"/>
                              <w:color w:val="FF8C00"/>
                              <w:sz w:val="20"/>
                            </w:rPr>
                          </w:pPr>
                          <w:r w:rsidRPr="00BD11AB">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4425638" id="_x0000_t202" coordsize="21600,21600" o:spt="202" path="m,l,21600r21600,l21600,xe">
              <v:stroke joinstyle="miter"/>
              <v:path gradientshapeok="t" o:connecttype="rect"/>
            </v:shapetype>
            <v:shape id="MSIPCM5b2e444f867eda95905c6528" o:spid="_x0000_s1027" type="#_x0000_t202" alt="{&quot;HashCode&quot;:-2130211288,&quot;Height&quot;:841.0,&quot;Width&quot;:595.0,&quot;Placement&quot;:&quot;Header&quot;,&quot;Index&quot;:&quot;FirstPage&quot;,&quot;Section&quot;:1,&quot;Top&quot;:0.0,&quot;Left&quot;:0.0}" style="position:absolute;margin-left:0;margin-top:15pt;width:595.3pt;height:21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" o:allowincell="f" filled="f" stroked="f" strokeweight=".5pt">
              <v:textbox inset=",0,20pt,0">
                <w:txbxContent>
                  <w:p w14:paraId="0E0C749D" w14:textId="77777777" w:rsidR="00BD11AB" w:rsidRPr="00BD11AB" w:rsidRDefault="00BD11AB" w:rsidP="00BD11AB">
                    <w:pPr>
                      <w:jc w:val="right"/>
                      <w:rPr>
                        <w:rFonts w:ascii="Calibri" w:hAnsi="Calibri" w:cs="Calibri"/>
                        <w:color w:val="FF8C00"/>
                        <w:sz w:val="20"/>
                      </w:rPr>
                    </w:pPr>
                    <w:r w:rsidRPr="00BD11AB">
                      <w:rPr>
                        <w:rFonts w:ascii="Calibri" w:hAnsi="Calibri" w:cs="Calibri"/>
                        <w:color w:val="FF8C00"/>
                        <w:sz w:val="20"/>
                      </w:rPr>
                      <w:t>Information Classification: CONTROLLED</w:t>
                    </w:r>
                  </w:p>
                </w:txbxContent>
              </v:textbox>
              <w10:wrap anchorx="page" anchory="page"/>
            </v:shape>
          </w:pict>
        </mc:Fallback>
      </mc:AlternateContent>
    </w:r>
    <w:r w:rsidR="00B24F35" w:rsidRPr="00B24F35">
      <w:rPr>
        <w:noProof/>
      </w:rPr>
      <w:drawing>
        <wp:anchor distT="0" distB="0" distL="114300" distR="114300" simplePos="0" relativeHeight="251659264" behindDoc="1" locked="0" layoutInCell="1" allowOverlap="1" wp14:anchorId="442B6D67" wp14:editId="5110DCDD">
          <wp:simplePos x="0" y="0"/>
          <wp:positionH relativeFrom="column">
            <wp:posOffset>3876675</wp:posOffset>
          </wp:positionH>
          <wp:positionV relativeFrom="page">
            <wp:posOffset>10167620</wp:posOffset>
          </wp:positionV>
          <wp:extent cx="1834515" cy="21717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4515" cy="217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4F35" w:rsidRPr="00B24F35">
      <w:rPr>
        <w:noProof/>
      </w:rPr>
      <w:drawing>
        <wp:anchor distT="0" distB="0" distL="114300" distR="114300" simplePos="0" relativeHeight="251657216" behindDoc="1" locked="0" layoutInCell="1" allowOverlap="1" wp14:anchorId="0EF5D8F7" wp14:editId="08912492">
          <wp:simplePos x="0" y="0"/>
          <wp:positionH relativeFrom="column">
            <wp:posOffset>-9525</wp:posOffset>
          </wp:positionH>
          <wp:positionV relativeFrom="page">
            <wp:posOffset>381000</wp:posOffset>
          </wp:positionV>
          <wp:extent cx="2514600" cy="991235"/>
          <wp:effectExtent l="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4600" cy="991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4F35" w:rsidRPr="00B24F35">
      <w:rPr>
        <w:noProof/>
      </w:rPr>
      <w:drawing>
        <wp:anchor distT="0" distB="0" distL="114300" distR="114300" simplePos="0" relativeHeight="251655168" behindDoc="1" locked="0" layoutInCell="1" allowOverlap="1" wp14:anchorId="4334A84A" wp14:editId="56290203">
          <wp:simplePos x="0" y="0"/>
          <wp:positionH relativeFrom="column">
            <wp:posOffset>5403850</wp:posOffset>
          </wp:positionH>
          <wp:positionV relativeFrom="page">
            <wp:posOffset>8767445</wp:posOffset>
          </wp:positionV>
          <wp:extent cx="1772920" cy="167640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7292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D6ED0"/>
    <w:multiLevelType w:val="hybridMultilevel"/>
    <w:tmpl w:val="9782E1FA"/>
    <w:lvl w:ilvl="0" w:tplc="E2B6E774">
      <w:start w:val="1"/>
      <w:numFmt w:val="bullet"/>
      <w:pStyle w:val="01B1CCBulletTextLevel1"/>
      <w:lvlText w:val="•"/>
      <w:lvlJc w:val="left"/>
      <w:pPr>
        <w:tabs>
          <w:tab w:val="num" w:pos="814"/>
        </w:tabs>
        <w:ind w:left="814" w:hanging="360"/>
      </w:pPr>
      <w:rPr>
        <w:rFonts w:ascii="Verdana" w:hAnsi="Verdana" w:hint="default"/>
        <w:b/>
        <w:i w:val="0"/>
        <w:color w:val="333333"/>
        <w:sz w:val="22"/>
        <w:szCs w:val="22"/>
      </w:rPr>
    </w:lvl>
    <w:lvl w:ilvl="1" w:tplc="00030409" w:tentative="1">
      <w:start w:val="1"/>
      <w:numFmt w:val="bullet"/>
      <w:lvlText w:val="o"/>
      <w:lvlJc w:val="left"/>
      <w:pPr>
        <w:tabs>
          <w:tab w:val="num" w:pos="1250"/>
        </w:tabs>
        <w:ind w:left="1250" w:hanging="360"/>
      </w:pPr>
      <w:rPr>
        <w:rFonts w:ascii="Courier New" w:hAnsi="Courier New" w:hint="default"/>
      </w:rPr>
    </w:lvl>
    <w:lvl w:ilvl="2" w:tplc="00050409" w:tentative="1">
      <w:start w:val="1"/>
      <w:numFmt w:val="bullet"/>
      <w:lvlText w:val=""/>
      <w:lvlJc w:val="left"/>
      <w:pPr>
        <w:tabs>
          <w:tab w:val="num" w:pos="1970"/>
        </w:tabs>
        <w:ind w:left="1970" w:hanging="360"/>
      </w:pPr>
      <w:rPr>
        <w:rFonts w:ascii="Wingdings" w:hAnsi="Wingdings" w:hint="default"/>
      </w:rPr>
    </w:lvl>
    <w:lvl w:ilvl="3" w:tplc="00010409" w:tentative="1">
      <w:start w:val="1"/>
      <w:numFmt w:val="bullet"/>
      <w:lvlText w:val=""/>
      <w:lvlJc w:val="left"/>
      <w:pPr>
        <w:tabs>
          <w:tab w:val="num" w:pos="2690"/>
        </w:tabs>
        <w:ind w:left="2690" w:hanging="360"/>
      </w:pPr>
      <w:rPr>
        <w:rFonts w:ascii="Symbol" w:hAnsi="Symbol" w:hint="default"/>
      </w:rPr>
    </w:lvl>
    <w:lvl w:ilvl="4" w:tplc="00030409" w:tentative="1">
      <w:start w:val="1"/>
      <w:numFmt w:val="bullet"/>
      <w:lvlText w:val="o"/>
      <w:lvlJc w:val="left"/>
      <w:pPr>
        <w:tabs>
          <w:tab w:val="num" w:pos="3410"/>
        </w:tabs>
        <w:ind w:left="3410" w:hanging="360"/>
      </w:pPr>
      <w:rPr>
        <w:rFonts w:ascii="Courier New" w:hAnsi="Courier New" w:hint="default"/>
      </w:rPr>
    </w:lvl>
    <w:lvl w:ilvl="5" w:tplc="00050409" w:tentative="1">
      <w:start w:val="1"/>
      <w:numFmt w:val="bullet"/>
      <w:lvlText w:val=""/>
      <w:lvlJc w:val="left"/>
      <w:pPr>
        <w:tabs>
          <w:tab w:val="num" w:pos="4130"/>
        </w:tabs>
        <w:ind w:left="4130" w:hanging="360"/>
      </w:pPr>
      <w:rPr>
        <w:rFonts w:ascii="Wingdings" w:hAnsi="Wingdings" w:hint="default"/>
      </w:rPr>
    </w:lvl>
    <w:lvl w:ilvl="6" w:tplc="00010409" w:tentative="1">
      <w:start w:val="1"/>
      <w:numFmt w:val="bullet"/>
      <w:lvlText w:val=""/>
      <w:lvlJc w:val="left"/>
      <w:pPr>
        <w:tabs>
          <w:tab w:val="num" w:pos="4850"/>
        </w:tabs>
        <w:ind w:left="4850" w:hanging="360"/>
      </w:pPr>
      <w:rPr>
        <w:rFonts w:ascii="Symbol" w:hAnsi="Symbol" w:hint="default"/>
      </w:rPr>
    </w:lvl>
    <w:lvl w:ilvl="7" w:tplc="00030409" w:tentative="1">
      <w:start w:val="1"/>
      <w:numFmt w:val="bullet"/>
      <w:lvlText w:val="o"/>
      <w:lvlJc w:val="left"/>
      <w:pPr>
        <w:tabs>
          <w:tab w:val="num" w:pos="5570"/>
        </w:tabs>
        <w:ind w:left="5570" w:hanging="360"/>
      </w:pPr>
      <w:rPr>
        <w:rFonts w:ascii="Courier New" w:hAnsi="Courier New" w:hint="default"/>
      </w:rPr>
    </w:lvl>
    <w:lvl w:ilvl="8" w:tplc="00050409" w:tentative="1">
      <w:start w:val="1"/>
      <w:numFmt w:val="bullet"/>
      <w:lvlText w:val=""/>
      <w:lvlJc w:val="left"/>
      <w:pPr>
        <w:tabs>
          <w:tab w:val="num" w:pos="6290"/>
        </w:tabs>
        <w:ind w:left="62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406"/>
    <w:rsid w:val="00000B77"/>
    <w:rsid w:val="00001098"/>
    <w:rsid w:val="00001119"/>
    <w:rsid w:val="000012D2"/>
    <w:rsid w:val="0000184A"/>
    <w:rsid w:val="00001C1F"/>
    <w:rsid w:val="00001C8E"/>
    <w:rsid w:val="00001D45"/>
    <w:rsid w:val="000024D7"/>
    <w:rsid w:val="000025CE"/>
    <w:rsid w:val="00002966"/>
    <w:rsid w:val="000029B8"/>
    <w:rsid w:val="00002EB8"/>
    <w:rsid w:val="00003286"/>
    <w:rsid w:val="00003464"/>
    <w:rsid w:val="000036C8"/>
    <w:rsid w:val="00003AA8"/>
    <w:rsid w:val="00004185"/>
    <w:rsid w:val="00004496"/>
    <w:rsid w:val="00004C5C"/>
    <w:rsid w:val="00004F26"/>
    <w:rsid w:val="0000506A"/>
    <w:rsid w:val="0000507A"/>
    <w:rsid w:val="000055A6"/>
    <w:rsid w:val="0000623C"/>
    <w:rsid w:val="0000628A"/>
    <w:rsid w:val="00006561"/>
    <w:rsid w:val="00006660"/>
    <w:rsid w:val="000066B5"/>
    <w:rsid w:val="00006F5B"/>
    <w:rsid w:val="00006FB4"/>
    <w:rsid w:val="000072CB"/>
    <w:rsid w:val="00007D58"/>
    <w:rsid w:val="0001030B"/>
    <w:rsid w:val="000104E6"/>
    <w:rsid w:val="000107B2"/>
    <w:rsid w:val="00010B97"/>
    <w:rsid w:val="00010CE1"/>
    <w:rsid w:val="00010ED9"/>
    <w:rsid w:val="000116DE"/>
    <w:rsid w:val="000118D0"/>
    <w:rsid w:val="00011BCC"/>
    <w:rsid w:val="000121DF"/>
    <w:rsid w:val="000123B3"/>
    <w:rsid w:val="000130D1"/>
    <w:rsid w:val="000138F3"/>
    <w:rsid w:val="000141F8"/>
    <w:rsid w:val="0001437E"/>
    <w:rsid w:val="000149E4"/>
    <w:rsid w:val="00014ACB"/>
    <w:rsid w:val="00014B06"/>
    <w:rsid w:val="00015001"/>
    <w:rsid w:val="00015199"/>
    <w:rsid w:val="00015435"/>
    <w:rsid w:val="00015895"/>
    <w:rsid w:val="00015955"/>
    <w:rsid w:val="00015B0F"/>
    <w:rsid w:val="00015C0C"/>
    <w:rsid w:val="00015DDD"/>
    <w:rsid w:val="00015E3A"/>
    <w:rsid w:val="00015EF0"/>
    <w:rsid w:val="00016115"/>
    <w:rsid w:val="00016403"/>
    <w:rsid w:val="00016E6D"/>
    <w:rsid w:val="0001702A"/>
    <w:rsid w:val="000171A2"/>
    <w:rsid w:val="000178B2"/>
    <w:rsid w:val="000205CC"/>
    <w:rsid w:val="0002140F"/>
    <w:rsid w:val="00021C46"/>
    <w:rsid w:val="00021CB9"/>
    <w:rsid w:val="00022042"/>
    <w:rsid w:val="00022EA8"/>
    <w:rsid w:val="0002322E"/>
    <w:rsid w:val="000234D8"/>
    <w:rsid w:val="00023975"/>
    <w:rsid w:val="000239E4"/>
    <w:rsid w:val="00023A0E"/>
    <w:rsid w:val="00023FEE"/>
    <w:rsid w:val="0002488F"/>
    <w:rsid w:val="000252E7"/>
    <w:rsid w:val="000253CF"/>
    <w:rsid w:val="0002554D"/>
    <w:rsid w:val="000257CD"/>
    <w:rsid w:val="0002583D"/>
    <w:rsid w:val="00025AF6"/>
    <w:rsid w:val="00025FA1"/>
    <w:rsid w:val="0002620E"/>
    <w:rsid w:val="000264DD"/>
    <w:rsid w:val="00026A44"/>
    <w:rsid w:val="00026D01"/>
    <w:rsid w:val="00026D70"/>
    <w:rsid w:val="0002770A"/>
    <w:rsid w:val="0003096B"/>
    <w:rsid w:val="00030BC3"/>
    <w:rsid w:val="00030D21"/>
    <w:rsid w:val="00030D3B"/>
    <w:rsid w:val="0003148B"/>
    <w:rsid w:val="00031868"/>
    <w:rsid w:val="00031E4F"/>
    <w:rsid w:val="00031FE4"/>
    <w:rsid w:val="00032414"/>
    <w:rsid w:val="0003274D"/>
    <w:rsid w:val="0003286D"/>
    <w:rsid w:val="00032927"/>
    <w:rsid w:val="00032968"/>
    <w:rsid w:val="00032B37"/>
    <w:rsid w:val="00032E08"/>
    <w:rsid w:val="000331A6"/>
    <w:rsid w:val="00033216"/>
    <w:rsid w:val="00033616"/>
    <w:rsid w:val="0003382B"/>
    <w:rsid w:val="00033E05"/>
    <w:rsid w:val="00033E4B"/>
    <w:rsid w:val="00033EA1"/>
    <w:rsid w:val="00033F80"/>
    <w:rsid w:val="00034A38"/>
    <w:rsid w:val="0003539D"/>
    <w:rsid w:val="000353D1"/>
    <w:rsid w:val="00035F56"/>
    <w:rsid w:val="00036498"/>
    <w:rsid w:val="00036A68"/>
    <w:rsid w:val="00036CC9"/>
    <w:rsid w:val="00037112"/>
    <w:rsid w:val="00037150"/>
    <w:rsid w:val="00037167"/>
    <w:rsid w:val="000371C0"/>
    <w:rsid w:val="000375BE"/>
    <w:rsid w:val="0003782B"/>
    <w:rsid w:val="00040008"/>
    <w:rsid w:val="00040840"/>
    <w:rsid w:val="00040AB6"/>
    <w:rsid w:val="00040AFA"/>
    <w:rsid w:val="00040BC4"/>
    <w:rsid w:val="00040E26"/>
    <w:rsid w:val="000411B4"/>
    <w:rsid w:val="0004166A"/>
    <w:rsid w:val="00041777"/>
    <w:rsid w:val="000417DE"/>
    <w:rsid w:val="00041B19"/>
    <w:rsid w:val="00041D85"/>
    <w:rsid w:val="00042094"/>
    <w:rsid w:val="000423FA"/>
    <w:rsid w:val="000426C4"/>
    <w:rsid w:val="0004285A"/>
    <w:rsid w:val="000428AC"/>
    <w:rsid w:val="00042C8C"/>
    <w:rsid w:val="00042D15"/>
    <w:rsid w:val="00042D3A"/>
    <w:rsid w:val="00042E1E"/>
    <w:rsid w:val="00042FCC"/>
    <w:rsid w:val="00043BC8"/>
    <w:rsid w:val="00043EAC"/>
    <w:rsid w:val="000440A0"/>
    <w:rsid w:val="00044767"/>
    <w:rsid w:val="00044AF2"/>
    <w:rsid w:val="00044C55"/>
    <w:rsid w:val="0004507E"/>
    <w:rsid w:val="00045216"/>
    <w:rsid w:val="000452B0"/>
    <w:rsid w:val="000453EA"/>
    <w:rsid w:val="0004548D"/>
    <w:rsid w:val="00045609"/>
    <w:rsid w:val="00045D4F"/>
    <w:rsid w:val="000462EB"/>
    <w:rsid w:val="00046394"/>
    <w:rsid w:val="000466FE"/>
    <w:rsid w:val="00046CD8"/>
    <w:rsid w:val="00047329"/>
    <w:rsid w:val="00047A75"/>
    <w:rsid w:val="00047F97"/>
    <w:rsid w:val="00051231"/>
    <w:rsid w:val="00051262"/>
    <w:rsid w:val="00051EBD"/>
    <w:rsid w:val="00051ED4"/>
    <w:rsid w:val="0005241D"/>
    <w:rsid w:val="00053135"/>
    <w:rsid w:val="000536BA"/>
    <w:rsid w:val="000536D9"/>
    <w:rsid w:val="00053A05"/>
    <w:rsid w:val="00054803"/>
    <w:rsid w:val="00055377"/>
    <w:rsid w:val="00055649"/>
    <w:rsid w:val="00055689"/>
    <w:rsid w:val="00055AA9"/>
    <w:rsid w:val="00055AE9"/>
    <w:rsid w:val="00055BDD"/>
    <w:rsid w:val="000561C8"/>
    <w:rsid w:val="0005655F"/>
    <w:rsid w:val="000565D6"/>
    <w:rsid w:val="000568FE"/>
    <w:rsid w:val="00056D01"/>
    <w:rsid w:val="00056F19"/>
    <w:rsid w:val="00056FF1"/>
    <w:rsid w:val="00057467"/>
    <w:rsid w:val="0005770E"/>
    <w:rsid w:val="00057E5C"/>
    <w:rsid w:val="000605BA"/>
    <w:rsid w:val="00061AAE"/>
    <w:rsid w:val="00061B79"/>
    <w:rsid w:val="00061EB5"/>
    <w:rsid w:val="000624B3"/>
    <w:rsid w:val="000628EC"/>
    <w:rsid w:val="00062E04"/>
    <w:rsid w:val="000630D8"/>
    <w:rsid w:val="000633C8"/>
    <w:rsid w:val="00063551"/>
    <w:rsid w:val="00063D73"/>
    <w:rsid w:val="00063E92"/>
    <w:rsid w:val="00064286"/>
    <w:rsid w:val="000646F5"/>
    <w:rsid w:val="00064A84"/>
    <w:rsid w:val="000650FA"/>
    <w:rsid w:val="0006528B"/>
    <w:rsid w:val="000652C8"/>
    <w:rsid w:val="000656FD"/>
    <w:rsid w:val="00065750"/>
    <w:rsid w:val="0006598D"/>
    <w:rsid w:val="00065ACB"/>
    <w:rsid w:val="00065BCA"/>
    <w:rsid w:val="00065C29"/>
    <w:rsid w:val="00065C47"/>
    <w:rsid w:val="00065D36"/>
    <w:rsid w:val="000667B9"/>
    <w:rsid w:val="00066974"/>
    <w:rsid w:val="00066B01"/>
    <w:rsid w:val="00066D75"/>
    <w:rsid w:val="0006714F"/>
    <w:rsid w:val="00067BC6"/>
    <w:rsid w:val="00067E9C"/>
    <w:rsid w:val="00070133"/>
    <w:rsid w:val="00070142"/>
    <w:rsid w:val="0007019D"/>
    <w:rsid w:val="00070253"/>
    <w:rsid w:val="0007057B"/>
    <w:rsid w:val="000708CA"/>
    <w:rsid w:val="00070CC2"/>
    <w:rsid w:val="000712B8"/>
    <w:rsid w:val="000722ED"/>
    <w:rsid w:val="000728C0"/>
    <w:rsid w:val="00072FBF"/>
    <w:rsid w:val="00073427"/>
    <w:rsid w:val="00073455"/>
    <w:rsid w:val="000739D8"/>
    <w:rsid w:val="00073A2D"/>
    <w:rsid w:val="00073AC3"/>
    <w:rsid w:val="00073F95"/>
    <w:rsid w:val="000742C4"/>
    <w:rsid w:val="00074E96"/>
    <w:rsid w:val="000753BE"/>
    <w:rsid w:val="0007560C"/>
    <w:rsid w:val="0007576E"/>
    <w:rsid w:val="00075AB8"/>
    <w:rsid w:val="00075C42"/>
    <w:rsid w:val="00076412"/>
    <w:rsid w:val="00076A0B"/>
    <w:rsid w:val="000777CC"/>
    <w:rsid w:val="000777FD"/>
    <w:rsid w:val="00077900"/>
    <w:rsid w:val="00077D34"/>
    <w:rsid w:val="00077E13"/>
    <w:rsid w:val="000806A7"/>
    <w:rsid w:val="000807BB"/>
    <w:rsid w:val="00080A1C"/>
    <w:rsid w:val="00080B5B"/>
    <w:rsid w:val="00080C37"/>
    <w:rsid w:val="00081385"/>
    <w:rsid w:val="0008170C"/>
    <w:rsid w:val="0008182C"/>
    <w:rsid w:val="00081AA2"/>
    <w:rsid w:val="00081F2E"/>
    <w:rsid w:val="00082270"/>
    <w:rsid w:val="00082292"/>
    <w:rsid w:val="00082450"/>
    <w:rsid w:val="000829E9"/>
    <w:rsid w:val="00083497"/>
    <w:rsid w:val="000839FC"/>
    <w:rsid w:val="00083CAE"/>
    <w:rsid w:val="00083CF0"/>
    <w:rsid w:val="0008400F"/>
    <w:rsid w:val="00084119"/>
    <w:rsid w:val="000843A3"/>
    <w:rsid w:val="000847A7"/>
    <w:rsid w:val="0008498C"/>
    <w:rsid w:val="00084AE4"/>
    <w:rsid w:val="00084DFF"/>
    <w:rsid w:val="00084F11"/>
    <w:rsid w:val="00085171"/>
    <w:rsid w:val="00085C39"/>
    <w:rsid w:val="00085E27"/>
    <w:rsid w:val="0008771D"/>
    <w:rsid w:val="0008795F"/>
    <w:rsid w:val="00090181"/>
    <w:rsid w:val="00090250"/>
    <w:rsid w:val="00090584"/>
    <w:rsid w:val="000905AA"/>
    <w:rsid w:val="00090D5D"/>
    <w:rsid w:val="000917D8"/>
    <w:rsid w:val="00091A3B"/>
    <w:rsid w:val="00091B12"/>
    <w:rsid w:val="00091DBF"/>
    <w:rsid w:val="00092BC2"/>
    <w:rsid w:val="000930F7"/>
    <w:rsid w:val="00093FFD"/>
    <w:rsid w:val="00094463"/>
    <w:rsid w:val="0009475F"/>
    <w:rsid w:val="00094872"/>
    <w:rsid w:val="00094B28"/>
    <w:rsid w:val="000950ED"/>
    <w:rsid w:val="0009539F"/>
    <w:rsid w:val="000959AB"/>
    <w:rsid w:val="00095BD0"/>
    <w:rsid w:val="00095BEF"/>
    <w:rsid w:val="00096586"/>
    <w:rsid w:val="0009672F"/>
    <w:rsid w:val="00096EF1"/>
    <w:rsid w:val="000977A4"/>
    <w:rsid w:val="00097A52"/>
    <w:rsid w:val="00097C9B"/>
    <w:rsid w:val="00097E81"/>
    <w:rsid w:val="000A016F"/>
    <w:rsid w:val="000A0582"/>
    <w:rsid w:val="000A07A4"/>
    <w:rsid w:val="000A0875"/>
    <w:rsid w:val="000A12A7"/>
    <w:rsid w:val="000A1552"/>
    <w:rsid w:val="000A23BA"/>
    <w:rsid w:val="000A29C7"/>
    <w:rsid w:val="000A2AE1"/>
    <w:rsid w:val="000A2D23"/>
    <w:rsid w:val="000A33CF"/>
    <w:rsid w:val="000A3F4C"/>
    <w:rsid w:val="000A4136"/>
    <w:rsid w:val="000A4261"/>
    <w:rsid w:val="000A45AB"/>
    <w:rsid w:val="000A55B4"/>
    <w:rsid w:val="000A585C"/>
    <w:rsid w:val="000A6103"/>
    <w:rsid w:val="000A65A6"/>
    <w:rsid w:val="000A7083"/>
    <w:rsid w:val="000A70DD"/>
    <w:rsid w:val="000A7108"/>
    <w:rsid w:val="000A712A"/>
    <w:rsid w:val="000A75B8"/>
    <w:rsid w:val="000A7621"/>
    <w:rsid w:val="000A7A79"/>
    <w:rsid w:val="000B00ED"/>
    <w:rsid w:val="000B0912"/>
    <w:rsid w:val="000B0B35"/>
    <w:rsid w:val="000B0B4A"/>
    <w:rsid w:val="000B14A9"/>
    <w:rsid w:val="000B14FD"/>
    <w:rsid w:val="000B1677"/>
    <w:rsid w:val="000B19D7"/>
    <w:rsid w:val="000B21F6"/>
    <w:rsid w:val="000B25A0"/>
    <w:rsid w:val="000B379E"/>
    <w:rsid w:val="000B420D"/>
    <w:rsid w:val="000B42EC"/>
    <w:rsid w:val="000B4ED0"/>
    <w:rsid w:val="000B4FDE"/>
    <w:rsid w:val="000B5436"/>
    <w:rsid w:val="000B57FC"/>
    <w:rsid w:val="000B6115"/>
    <w:rsid w:val="000B6B21"/>
    <w:rsid w:val="000B6C68"/>
    <w:rsid w:val="000B70EA"/>
    <w:rsid w:val="000B7144"/>
    <w:rsid w:val="000B796F"/>
    <w:rsid w:val="000B7ACC"/>
    <w:rsid w:val="000C0CA1"/>
    <w:rsid w:val="000C0DC8"/>
    <w:rsid w:val="000C109D"/>
    <w:rsid w:val="000C139A"/>
    <w:rsid w:val="000C1A8D"/>
    <w:rsid w:val="000C1BF8"/>
    <w:rsid w:val="000C220C"/>
    <w:rsid w:val="000C2926"/>
    <w:rsid w:val="000C3624"/>
    <w:rsid w:val="000C368B"/>
    <w:rsid w:val="000C36BD"/>
    <w:rsid w:val="000C36C6"/>
    <w:rsid w:val="000C3CBC"/>
    <w:rsid w:val="000C3D7E"/>
    <w:rsid w:val="000C3F42"/>
    <w:rsid w:val="000C3F95"/>
    <w:rsid w:val="000C44D2"/>
    <w:rsid w:val="000C4936"/>
    <w:rsid w:val="000C49C4"/>
    <w:rsid w:val="000C4A2A"/>
    <w:rsid w:val="000C4BFE"/>
    <w:rsid w:val="000C586E"/>
    <w:rsid w:val="000C66AF"/>
    <w:rsid w:val="000C6DCF"/>
    <w:rsid w:val="000C75D5"/>
    <w:rsid w:val="000C7F42"/>
    <w:rsid w:val="000D0331"/>
    <w:rsid w:val="000D0383"/>
    <w:rsid w:val="000D04CE"/>
    <w:rsid w:val="000D0903"/>
    <w:rsid w:val="000D09FF"/>
    <w:rsid w:val="000D0BDD"/>
    <w:rsid w:val="000D0F5C"/>
    <w:rsid w:val="000D1044"/>
    <w:rsid w:val="000D10A5"/>
    <w:rsid w:val="000D13D8"/>
    <w:rsid w:val="000D16B5"/>
    <w:rsid w:val="000D1A97"/>
    <w:rsid w:val="000D206A"/>
    <w:rsid w:val="000D24E6"/>
    <w:rsid w:val="000D26CE"/>
    <w:rsid w:val="000D285E"/>
    <w:rsid w:val="000D2886"/>
    <w:rsid w:val="000D2AA8"/>
    <w:rsid w:val="000D2CB0"/>
    <w:rsid w:val="000D32F1"/>
    <w:rsid w:val="000D35CA"/>
    <w:rsid w:val="000D3935"/>
    <w:rsid w:val="000D4679"/>
    <w:rsid w:val="000D4999"/>
    <w:rsid w:val="000D4C93"/>
    <w:rsid w:val="000D4ECE"/>
    <w:rsid w:val="000D6AE0"/>
    <w:rsid w:val="000D70F3"/>
    <w:rsid w:val="000D7711"/>
    <w:rsid w:val="000D78B3"/>
    <w:rsid w:val="000D7E4C"/>
    <w:rsid w:val="000E0768"/>
    <w:rsid w:val="000E0916"/>
    <w:rsid w:val="000E0A76"/>
    <w:rsid w:val="000E15D2"/>
    <w:rsid w:val="000E17B2"/>
    <w:rsid w:val="000E1A53"/>
    <w:rsid w:val="000E2089"/>
    <w:rsid w:val="000E2789"/>
    <w:rsid w:val="000E2874"/>
    <w:rsid w:val="000E2992"/>
    <w:rsid w:val="000E2B1B"/>
    <w:rsid w:val="000E30F5"/>
    <w:rsid w:val="000E389B"/>
    <w:rsid w:val="000E38A2"/>
    <w:rsid w:val="000E392A"/>
    <w:rsid w:val="000E3B65"/>
    <w:rsid w:val="000E3F2B"/>
    <w:rsid w:val="000E3F3F"/>
    <w:rsid w:val="000E41A1"/>
    <w:rsid w:val="000E41CD"/>
    <w:rsid w:val="000E449B"/>
    <w:rsid w:val="000E52E2"/>
    <w:rsid w:val="000E5473"/>
    <w:rsid w:val="000E569F"/>
    <w:rsid w:val="000E5791"/>
    <w:rsid w:val="000E59F8"/>
    <w:rsid w:val="000E5D1F"/>
    <w:rsid w:val="000E6363"/>
    <w:rsid w:val="000E6744"/>
    <w:rsid w:val="000E68D8"/>
    <w:rsid w:val="000E6E93"/>
    <w:rsid w:val="000E6F80"/>
    <w:rsid w:val="000E735B"/>
    <w:rsid w:val="000E76BB"/>
    <w:rsid w:val="000E785E"/>
    <w:rsid w:val="000F0830"/>
    <w:rsid w:val="000F0A09"/>
    <w:rsid w:val="000F0D70"/>
    <w:rsid w:val="000F0EC6"/>
    <w:rsid w:val="000F16E1"/>
    <w:rsid w:val="000F1B38"/>
    <w:rsid w:val="000F1D87"/>
    <w:rsid w:val="000F1F1A"/>
    <w:rsid w:val="000F24D8"/>
    <w:rsid w:val="000F2ABC"/>
    <w:rsid w:val="000F3142"/>
    <w:rsid w:val="000F31A6"/>
    <w:rsid w:val="000F3AD9"/>
    <w:rsid w:val="000F3D05"/>
    <w:rsid w:val="000F3E26"/>
    <w:rsid w:val="000F4060"/>
    <w:rsid w:val="000F41E0"/>
    <w:rsid w:val="000F4436"/>
    <w:rsid w:val="000F4992"/>
    <w:rsid w:val="000F4EA5"/>
    <w:rsid w:val="000F50E8"/>
    <w:rsid w:val="000F5133"/>
    <w:rsid w:val="000F57F9"/>
    <w:rsid w:val="000F590F"/>
    <w:rsid w:val="000F5A26"/>
    <w:rsid w:val="000F5ACB"/>
    <w:rsid w:val="000F5C62"/>
    <w:rsid w:val="000F6326"/>
    <w:rsid w:val="000F68EB"/>
    <w:rsid w:val="000F6982"/>
    <w:rsid w:val="000F6C31"/>
    <w:rsid w:val="000F6C67"/>
    <w:rsid w:val="000F74C8"/>
    <w:rsid w:val="000F77B3"/>
    <w:rsid w:val="000F77D4"/>
    <w:rsid w:val="000F7A7F"/>
    <w:rsid w:val="000F7CAD"/>
    <w:rsid w:val="000F7CCA"/>
    <w:rsid w:val="001004C2"/>
    <w:rsid w:val="0010054C"/>
    <w:rsid w:val="001008EF"/>
    <w:rsid w:val="00100B47"/>
    <w:rsid w:val="00101028"/>
    <w:rsid w:val="00101265"/>
    <w:rsid w:val="001013A2"/>
    <w:rsid w:val="00101427"/>
    <w:rsid w:val="00101539"/>
    <w:rsid w:val="001017D4"/>
    <w:rsid w:val="001018B4"/>
    <w:rsid w:val="001024F0"/>
    <w:rsid w:val="00102C56"/>
    <w:rsid w:val="00102E3D"/>
    <w:rsid w:val="00103863"/>
    <w:rsid w:val="00103EBC"/>
    <w:rsid w:val="001040BE"/>
    <w:rsid w:val="00104261"/>
    <w:rsid w:val="001042D4"/>
    <w:rsid w:val="00105772"/>
    <w:rsid w:val="001059B9"/>
    <w:rsid w:val="00105AC0"/>
    <w:rsid w:val="00105CEA"/>
    <w:rsid w:val="0010634B"/>
    <w:rsid w:val="00106642"/>
    <w:rsid w:val="00106834"/>
    <w:rsid w:val="00106963"/>
    <w:rsid w:val="00106BAA"/>
    <w:rsid w:val="00107467"/>
    <w:rsid w:val="001075D7"/>
    <w:rsid w:val="00107B75"/>
    <w:rsid w:val="00107F0A"/>
    <w:rsid w:val="00110208"/>
    <w:rsid w:val="00110A95"/>
    <w:rsid w:val="0011140C"/>
    <w:rsid w:val="00111511"/>
    <w:rsid w:val="0011168D"/>
    <w:rsid w:val="00111767"/>
    <w:rsid w:val="001120D4"/>
    <w:rsid w:val="00112467"/>
    <w:rsid w:val="00112645"/>
    <w:rsid w:val="00112861"/>
    <w:rsid w:val="001133C1"/>
    <w:rsid w:val="00113448"/>
    <w:rsid w:val="00113D7A"/>
    <w:rsid w:val="00114359"/>
    <w:rsid w:val="00115016"/>
    <w:rsid w:val="0011540D"/>
    <w:rsid w:val="00116422"/>
    <w:rsid w:val="00116744"/>
    <w:rsid w:val="00117399"/>
    <w:rsid w:val="0011755B"/>
    <w:rsid w:val="00117802"/>
    <w:rsid w:val="001179A6"/>
    <w:rsid w:val="00117B96"/>
    <w:rsid w:val="00117BA2"/>
    <w:rsid w:val="00120BAA"/>
    <w:rsid w:val="00120C29"/>
    <w:rsid w:val="00120C99"/>
    <w:rsid w:val="00121262"/>
    <w:rsid w:val="00121709"/>
    <w:rsid w:val="00121A53"/>
    <w:rsid w:val="00122065"/>
    <w:rsid w:val="00122374"/>
    <w:rsid w:val="001223AA"/>
    <w:rsid w:val="0012279A"/>
    <w:rsid w:val="001229B3"/>
    <w:rsid w:val="00122BFD"/>
    <w:rsid w:val="00122D9F"/>
    <w:rsid w:val="00122EA7"/>
    <w:rsid w:val="00123616"/>
    <w:rsid w:val="0012416C"/>
    <w:rsid w:val="0012496A"/>
    <w:rsid w:val="00124BBE"/>
    <w:rsid w:val="00124EBA"/>
    <w:rsid w:val="001257FE"/>
    <w:rsid w:val="00125D33"/>
    <w:rsid w:val="00125D7C"/>
    <w:rsid w:val="00125FA7"/>
    <w:rsid w:val="00126CBC"/>
    <w:rsid w:val="00126FD4"/>
    <w:rsid w:val="0012747A"/>
    <w:rsid w:val="001275E5"/>
    <w:rsid w:val="00127710"/>
    <w:rsid w:val="00127F17"/>
    <w:rsid w:val="00130B70"/>
    <w:rsid w:val="00130BEB"/>
    <w:rsid w:val="00130E71"/>
    <w:rsid w:val="00130EB1"/>
    <w:rsid w:val="001315DB"/>
    <w:rsid w:val="0013222C"/>
    <w:rsid w:val="0013226A"/>
    <w:rsid w:val="001324C0"/>
    <w:rsid w:val="00132B56"/>
    <w:rsid w:val="00133010"/>
    <w:rsid w:val="00133157"/>
    <w:rsid w:val="00133C6F"/>
    <w:rsid w:val="00133CFB"/>
    <w:rsid w:val="00134117"/>
    <w:rsid w:val="00134E96"/>
    <w:rsid w:val="00134ECF"/>
    <w:rsid w:val="00135249"/>
    <w:rsid w:val="00135D13"/>
    <w:rsid w:val="001360CE"/>
    <w:rsid w:val="00136BF2"/>
    <w:rsid w:val="00136C08"/>
    <w:rsid w:val="00136CD3"/>
    <w:rsid w:val="00137193"/>
    <w:rsid w:val="00137302"/>
    <w:rsid w:val="0013739B"/>
    <w:rsid w:val="00137BC1"/>
    <w:rsid w:val="00140409"/>
    <w:rsid w:val="00140B8F"/>
    <w:rsid w:val="00140EA7"/>
    <w:rsid w:val="0014116A"/>
    <w:rsid w:val="0014166C"/>
    <w:rsid w:val="0014172E"/>
    <w:rsid w:val="00141D39"/>
    <w:rsid w:val="00142070"/>
    <w:rsid w:val="001428A0"/>
    <w:rsid w:val="00142BB6"/>
    <w:rsid w:val="00143AC3"/>
    <w:rsid w:val="00143D46"/>
    <w:rsid w:val="00144443"/>
    <w:rsid w:val="00144848"/>
    <w:rsid w:val="00144C20"/>
    <w:rsid w:val="00144C4D"/>
    <w:rsid w:val="00144CBB"/>
    <w:rsid w:val="00144FDE"/>
    <w:rsid w:val="00145809"/>
    <w:rsid w:val="00145C64"/>
    <w:rsid w:val="00145D7C"/>
    <w:rsid w:val="00146858"/>
    <w:rsid w:val="00146CE4"/>
    <w:rsid w:val="00146E4B"/>
    <w:rsid w:val="00146F4E"/>
    <w:rsid w:val="001472B1"/>
    <w:rsid w:val="00147345"/>
    <w:rsid w:val="0014786E"/>
    <w:rsid w:val="00147E91"/>
    <w:rsid w:val="00150019"/>
    <w:rsid w:val="001503ED"/>
    <w:rsid w:val="00150994"/>
    <w:rsid w:val="00150AC8"/>
    <w:rsid w:val="00151331"/>
    <w:rsid w:val="00151716"/>
    <w:rsid w:val="001518A1"/>
    <w:rsid w:val="00151B34"/>
    <w:rsid w:val="00151EAA"/>
    <w:rsid w:val="00151EB5"/>
    <w:rsid w:val="00152040"/>
    <w:rsid w:val="00152059"/>
    <w:rsid w:val="001520A3"/>
    <w:rsid w:val="001521C5"/>
    <w:rsid w:val="001525B6"/>
    <w:rsid w:val="00152738"/>
    <w:rsid w:val="001527D6"/>
    <w:rsid w:val="00152AA1"/>
    <w:rsid w:val="00152CA3"/>
    <w:rsid w:val="00152E38"/>
    <w:rsid w:val="0015348E"/>
    <w:rsid w:val="00153578"/>
    <w:rsid w:val="001536E7"/>
    <w:rsid w:val="00153C99"/>
    <w:rsid w:val="00153DFD"/>
    <w:rsid w:val="001542CC"/>
    <w:rsid w:val="00154382"/>
    <w:rsid w:val="0015456D"/>
    <w:rsid w:val="00154877"/>
    <w:rsid w:val="00154964"/>
    <w:rsid w:val="00154BB4"/>
    <w:rsid w:val="00154E36"/>
    <w:rsid w:val="00154EAD"/>
    <w:rsid w:val="001551D9"/>
    <w:rsid w:val="001552CB"/>
    <w:rsid w:val="00155431"/>
    <w:rsid w:val="001554EF"/>
    <w:rsid w:val="00155554"/>
    <w:rsid w:val="001557C9"/>
    <w:rsid w:val="001559E3"/>
    <w:rsid w:val="00155F99"/>
    <w:rsid w:val="001563C9"/>
    <w:rsid w:val="00156464"/>
    <w:rsid w:val="00156A61"/>
    <w:rsid w:val="00156B90"/>
    <w:rsid w:val="0015701D"/>
    <w:rsid w:val="00157384"/>
    <w:rsid w:val="001574B6"/>
    <w:rsid w:val="001575DC"/>
    <w:rsid w:val="001576DA"/>
    <w:rsid w:val="0015773B"/>
    <w:rsid w:val="001578B3"/>
    <w:rsid w:val="001601C2"/>
    <w:rsid w:val="001602AC"/>
    <w:rsid w:val="00160980"/>
    <w:rsid w:val="00160B16"/>
    <w:rsid w:val="00160E2B"/>
    <w:rsid w:val="0016184B"/>
    <w:rsid w:val="001624FA"/>
    <w:rsid w:val="00162ECB"/>
    <w:rsid w:val="00162F8B"/>
    <w:rsid w:val="00163927"/>
    <w:rsid w:val="00163D18"/>
    <w:rsid w:val="0016461F"/>
    <w:rsid w:val="00164E28"/>
    <w:rsid w:val="001661E2"/>
    <w:rsid w:val="001662C4"/>
    <w:rsid w:val="00166812"/>
    <w:rsid w:val="00170167"/>
    <w:rsid w:val="0017047F"/>
    <w:rsid w:val="0017108B"/>
    <w:rsid w:val="0017127F"/>
    <w:rsid w:val="00171427"/>
    <w:rsid w:val="001717B3"/>
    <w:rsid w:val="00171829"/>
    <w:rsid w:val="00171DAE"/>
    <w:rsid w:val="0017332D"/>
    <w:rsid w:val="00173503"/>
    <w:rsid w:val="00173598"/>
    <w:rsid w:val="00173EA5"/>
    <w:rsid w:val="0017448B"/>
    <w:rsid w:val="00174580"/>
    <w:rsid w:val="00174D57"/>
    <w:rsid w:val="00174F20"/>
    <w:rsid w:val="0017519D"/>
    <w:rsid w:val="00175DD3"/>
    <w:rsid w:val="00175ED7"/>
    <w:rsid w:val="0017621B"/>
    <w:rsid w:val="0017677C"/>
    <w:rsid w:val="0017710D"/>
    <w:rsid w:val="00177349"/>
    <w:rsid w:val="00177AD5"/>
    <w:rsid w:val="001802C0"/>
    <w:rsid w:val="001809C5"/>
    <w:rsid w:val="00180D04"/>
    <w:rsid w:val="00181432"/>
    <w:rsid w:val="001817E5"/>
    <w:rsid w:val="001823B5"/>
    <w:rsid w:val="00182402"/>
    <w:rsid w:val="0018257C"/>
    <w:rsid w:val="001825F5"/>
    <w:rsid w:val="001826B2"/>
    <w:rsid w:val="0018273C"/>
    <w:rsid w:val="00182B7C"/>
    <w:rsid w:val="00183111"/>
    <w:rsid w:val="001834C1"/>
    <w:rsid w:val="00183CB4"/>
    <w:rsid w:val="001845C8"/>
    <w:rsid w:val="001845FC"/>
    <w:rsid w:val="00184766"/>
    <w:rsid w:val="001851D8"/>
    <w:rsid w:val="00185347"/>
    <w:rsid w:val="00185948"/>
    <w:rsid w:val="001859B5"/>
    <w:rsid w:val="001859D7"/>
    <w:rsid w:val="00185B8E"/>
    <w:rsid w:val="00185E2C"/>
    <w:rsid w:val="00185F50"/>
    <w:rsid w:val="0018606A"/>
    <w:rsid w:val="00186323"/>
    <w:rsid w:val="00186401"/>
    <w:rsid w:val="001865A7"/>
    <w:rsid w:val="0018683A"/>
    <w:rsid w:val="00186A39"/>
    <w:rsid w:val="00186BE1"/>
    <w:rsid w:val="00187145"/>
    <w:rsid w:val="00187806"/>
    <w:rsid w:val="00187F58"/>
    <w:rsid w:val="00190897"/>
    <w:rsid w:val="00190A2C"/>
    <w:rsid w:val="001911F0"/>
    <w:rsid w:val="00191C48"/>
    <w:rsid w:val="00191D8E"/>
    <w:rsid w:val="00191E37"/>
    <w:rsid w:val="00192022"/>
    <w:rsid w:val="001931E8"/>
    <w:rsid w:val="0019323D"/>
    <w:rsid w:val="0019331C"/>
    <w:rsid w:val="00193622"/>
    <w:rsid w:val="001937EC"/>
    <w:rsid w:val="00194364"/>
    <w:rsid w:val="0019448E"/>
    <w:rsid w:val="001944CB"/>
    <w:rsid w:val="00194508"/>
    <w:rsid w:val="0019497C"/>
    <w:rsid w:val="0019518A"/>
    <w:rsid w:val="00195B82"/>
    <w:rsid w:val="001965B1"/>
    <w:rsid w:val="001969D2"/>
    <w:rsid w:val="00197826"/>
    <w:rsid w:val="001A0439"/>
    <w:rsid w:val="001A0C46"/>
    <w:rsid w:val="001A0FE0"/>
    <w:rsid w:val="001A109C"/>
    <w:rsid w:val="001A1987"/>
    <w:rsid w:val="001A24FA"/>
    <w:rsid w:val="001A26E5"/>
    <w:rsid w:val="001A2DC9"/>
    <w:rsid w:val="001A35C7"/>
    <w:rsid w:val="001A3C0C"/>
    <w:rsid w:val="001A4983"/>
    <w:rsid w:val="001A51A6"/>
    <w:rsid w:val="001A531A"/>
    <w:rsid w:val="001A54E4"/>
    <w:rsid w:val="001A6D7D"/>
    <w:rsid w:val="001A709D"/>
    <w:rsid w:val="001A7354"/>
    <w:rsid w:val="001A783C"/>
    <w:rsid w:val="001A79C2"/>
    <w:rsid w:val="001A7A28"/>
    <w:rsid w:val="001A7C17"/>
    <w:rsid w:val="001A7DCB"/>
    <w:rsid w:val="001A7FDE"/>
    <w:rsid w:val="001A7FEB"/>
    <w:rsid w:val="001B05E4"/>
    <w:rsid w:val="001B09F2"/>
    <w:rsid w:val="001B1BA4"/>
    <w:rsid w:val="001B1FBE"/>
    <w:rsid w:val="001B21B9"/>
    <w:rsid w:val="001B2272"/>
    <w:rsid w:val="001B2A2A"/>
    <w:rsid w:val="001B2E68"/>
    <w:rsid w:val="001B38ED"/>
    <w:rsid w:val="001B3965"/>
    <w:rsid w:val="001B3F95"/>
    <w:rsid w:val="001B4E05"/>
    <w:rsid w:val="001B5762"/>
    <w:rsid w:val="001B5CD1"/>
    <w:rsid w:val="001B5E7E"/>
    <w:rsid w:val="001B6502"/>
    <w:rsid w:val="001B65D5"/>
    <w:rsid w:val="001B6A6F"/>
    <w:rsid w:val="001B6C80"/>
    <w:rsid w:val="001B6D15"/>
    <w:rsid w:val="001B7338"/>
    <w:rsid w:val="001B75A8"/>
    <w:rsid w:val="001B7C3E"/>
    <w:rsid w:val="001C002E"/>
    <w:rsid w:val="001C03F7"/>
    <w:rsid w:val="001C08F5"/>
    <w:rsid w:val="001C0C8F"/>
    <w:rsid w:val="001C0DB8"/>
    <w:rsid w:val="001C0EED"/>
    <w:rsid w:val="001C16CE"/>
    <w:rsid w:val="001C1B1F"/>
    <w:rsid w:val="001C1DCA"/>
    <w:rsid w:val="001C1F4D"/>
    <w:rsid w:val="001C20F8"/>
    <w:rsid w:val="001C2221"/>
    <w:rsid w:val="001C2743"/>
    <w:rsid w:val="001C2929"/>
    <w:rsid w:val="001C2B71"/>
    <w:rsid w:val="001C2BC9"/>
    <w:rsid w:val="001C3143"/>
    <w:rsid w:val="001C35F0"/>
    <w:rsid w:val="001C3978"/>
    <w:rsid w:val="001C3C71"/>
    <w:rsid w:val="001C3F94"/>
    <w:rsid w:val="001C4221"/>
    <w:rsid w:val="001C4231"/>
    <w:rsid w:val="001C42BA"/>
    <w:rsid w:val="001C4414"/>
    <w:rsid w:val="001C4E05"/>
    <w:rsid w:val="001C50FF"/>
    <w:rsid w:val="001C5396"/>
    <w:rsid w:val="001C5517"/>
    <w:rsid w:val="001C5566"/>
    <w:rsid w:val="001C5705"/>
    <w:rsid w:val="001C599C"/>
    <w:rsid w:val="001C6059"/>
    <w:rsid w:val="001C6572"/>
    <w:rsid w:val="001C6C29"/>
    <w:rsid w:val="001C6D0C"/>
    <w:rsid w:val="001C6E8B"/>
    <w:rsid w:val="001C73DE"/>
    <w:rsid w:val="001D02D4"/>
    <w:rsid w:val="001D0493"/>
    <w:rsid w:val="001D052A"/>
    <w:rsid w:val="001D063B"/>
    <w:rsid w:val="001D0841"/>
    <w:rsid w:val="001D0BFE"/>
    <w:rsid w:val="001D0ED0"/>
    <w:rsid w:val="001D192A"/>
    <w:rsid w:val="001D2E21"/>
    <w:rsid w:val="001D4524"/>
    <w:rsid w:val="001D4650"/>
    <w:rsid w:val="001D4920"/>
    <w:rsid w:val="001D4995"/>
    <w:rsid w:val="001D4A72"/>
    <w:rsid w:val="001D4C37"/>
    <w:rsid w:val="001D4D94"/>
    <w:rsid w:val="001D4F95"/>
    <w:rsid w:val="001D5015"/>
    <w:rsid w:val="001D5248"/>
    <w:rsid w:val="001D6007"/>
    <w:rsid w:val="001D65DE"/>
    <w:rsid w:val="001D6929"/>
    <w:rsid w:val="001D7267"/>
    <w:rsid w:val="001D7273"/>
    <w:rsid w:val="001D7576"/>
    <w:rsid w:val="001D76C2"/>
    <w:rsid w:val="001D7F72"/>
    <w:rsid w:val="001E017A"/>
    <w:rsid w:val="001E0504"/>
    <w:rsid w:val="001E056E"/>
    <w:rsid w:val="001E0689"/>
    <w:rsid w:val="001E0ABD"/>
    <w:rsid w:val="001E0EBB"/>
    <w:rsid w:val="001E2AF9"/>
    <w:rsid w:val="001E2C0B"/>
    <w:rsid w:val="001E31A0"/>
    <w:rsid w:val="001E3427"/>
    <w:rsid w:val="001E35F9"/>
    <w:rsid w:val="001E386F"/>
    <w:rsid w:val="001E3F87"/>
    <w:rsid w:val="001E3FFA"/>
    <w:rsid w:val="001E442B"/>
    <w:rsid w:val="001E4915"/>
    <w:rsid w:val="001E4FD1"/>
    <w:rsid w:val="001E5212"/>
    <w:rsid w:val="001E560B"/>
    <w:rsid w:val="001E6147"/>
    <w:rsid w:val="001E6153"/>
    <w:rsid w:val="001E646C"/>
    <w:rsid w:val="001E6909"/>
    <w:rsid w:val="001E6A60"/>
    <w:rsid w:val="001E6D5F"/>
    <w:rsid w:val="001E7164"/>
    <w:rsid w:val="001E7342"/>
    <w:rsid w:val="001E7C46"/>
    <w:rsid w:val="001F0543"/>
    <w:rsid w:val="001F05FF"/>
    <w:rsid w:val="001F06B7"/>
    <w:rsid w:val="001F09F3"/>
    <w:rsid w:val="001F0C91"/>
    <w:rsid w:val="001F14E7"/>
    <w:rsid w:val="001F193D"/>
    <w:rsid w:val="001F1A2E"/>
    <w:rsid w:val="001F1A48"/>
    <w:rsid w:val="001F1B50"/>
    <w:rsid w:val="001F1BCC"/>
    <w:rsid w:val="001F1E3C"/>
    <w:rsid w:val="001F2463"/>
    <w:rsid w:val="001F2E15"/>
    <w:rsid w:val="001F3397"/>
    <w:rsid w:val="001F33CA"/>
    <w:rsid w:val="001F3866"/>
    <w:rsid w:val="001F4106"/>
    <w:rsid w:val="001F413B"/>
    <w:rsid w:val="001F4753"/>
    <w:rsid w:val="001F481C"/>
    <w:rsid w:val="001F4BB7"/>
    <w:rsid w:val="001F59BB"/>
    <w:rsid w:val="001F5C67"/>
    <w:rsid w:val="001F60B8"/>
    <w:rsid w:val="001F6901"/>
    <w:rsid w:val="001F69DE"/>
    <w:rsid w:val="001F6FA7"/>
    <w:rsid w:val="001F74C2"/>
    <w:rsid w:val="001F754E"/>
    <w:rsid w:val="001F75DA"/>
    <w:rsid w:val="001F77DC"/>
    <w:rsid w:val="001F7D93"/>
    <w:rsid w:val="001F7E4B"/>
    <w:rsid w:val="00201CDF"/>
    <w:rsid w:val="00201F84"/>
    <w:rsid w:val="00202212"/>
    <w:rsid w:val="00202796"/>
    <w:rsid w:val="00202954"/>
    <w:rsid w:val="00203110"/>
    <w:rsid w:val="00204756"/>
    <w:rsid w:val="00204BA8"/>
    <w:rsid w:val="002054E5"/>
    <w:rsid w:val="00205585"/>
    <w:rsid w:val="00205819"/>
    <w:rsid w:val="002059CD"/>
    <w:rsid w:val="00205BA9"/>
    <w:rsid w:val="00205CC4"/>
    <w:rsid w:val="00205D11"/>
    <w:rsid w:val="00205EC2"/>
    <w:rsid w:val="002069AF"/>
    <w:rsid w:val="002069CB"/>
    <w:rsid w:val="00206A48"/>
    <w:rsid w:val="00206B02"/>
    <w:rsid w:val="00206F1C"/>
    <w:rsid w:val="00206FB3"/>
    <w:rsid w:val="00207645"/>
    <w:rsid w:val="00210A32"/>
    <w:rsid w:val="00210D6F"/>
    <w:rsid w:val="00210ED3"/>
    <w:rsid w:val="00211148"/>
    <w:rsid w:val="002111E4"/>
    <w:rsid w:val="00211AF8"/>
    <w:rsid w:val="00211BE1"/>
    <w:rsid w:val="00211CB7"/>
    <w:rsid w:val="00212047"/>
    <w:rsid w:val="0021206F"/>
    <w:rsid w:val="00212721"/>
    <w:rsid w:val="00212955"/>
    <w:rsid w:val="002129CB"/>
    <w:rsid w:val="0021306A"/>
    <w:rsid w:val="00213908"/>
    <w:rsid w:val="00213B01"/>
    <w:rsid w:val="00213B19"/>
    <w:rsid w:val="00213E95"/>
    <w:rsid w:val="0021419F"/>
    <w:rsid w:val="0021427B"/>
    <w:rsid w:val="002145D4"/>
    <w:rsid w:val="0021513C"/>
    <w:rsid w:val="00215578"/>
    <w:rsid w:val="00215897"/>
    <w:rsid w:val="00215C94"/>
    <w:rsid w:val="002162E9"/>
    <w:rsid w:val="00216A1C"/>
    <w:rsid w:val="00216A61"/>
    <w:rsid w:val="00216DBB"/>
    <w:rsid w:val="00217087"/>
    <w:rsid w:val="002178A1"/>
    <w:rsid w:val="00220376"/>
    <w:rsid w:val="002205EE"/>
    <w:rsid w:val="00220BA9"/>
    <w:rsid w:val="00220E1F"/>
    <w:rsid w:val="00221145"/>
    <w:rsid w:val="0022124B"/>
    <w:rsid w:val="002215C5"/>
    <w:rsid w:val="0022192E"/>
    <w:rsid w:val="002221D1"/>
    <w:rsid w:val="00222230"/>
    <w:rsid w:val="002223BE"/>
    <w:rsid w:val="00222B98"/>
    <w:rsid w:val="00223425"/>
    <w:rsid w:val="0022411A"/>
    <w:rsid w:val="0022412D"/>
    <w:rsid w:val="00224DF5"/>
    <w:rsid w:val="00224EA0"/>
    <w:rsid w:val="00225178"/>
    <w:rsid w:val="002258A9"/>
    <w:rsid w:val="00226BEC"/>
    <w:rsid w:val="00226F60"/>
    <w:rsid w:val="00227111"/>
    <w:rsid w:val="0022718A"/>
    <w:rsid w:val="00227412"/>
    <w:rsid w:val="00227499"/>
    <w:rsid w:val="0022786A"/>
    <w:rsid w:val="00227C5F"/>
    <w:rsid w:val="0023019D"/>
    <w:rsid w:val="00230580"/>
    <w:rsid w:val="00230714"/>
    <w:rsid w:val="00230DEE"/>
    <w:rsid w:val="00230FAA"/>
    <w:rsid w:val="00230FCD"/>
    <w:rsid w:val="002310F6"/>
    <w:rsid w:val="002313C5"/>
    <w:rsid w:val="00231A70"/>
    <w:rsid w:val="00231E48"/>
    <w:rsid w:val="00231F9D"/>
    <w:rsid w:val="0023209E"/>
    <w:rsid w:val="002324F0"/>
    <w:rsid w:val="002325EE"/>
    <w:rsid w:val="002335BA"/>
    <w:rsid w:val="00233608"/>
    <w:rsid w:val="00233712"/>
    <w:rsid w:val="00233872"/>
    <w:rsid w:val="00233BA8"/>
    <w:rsid w:val="00233C4D"/>
    <w:rsid w:val="00234275"/>
    <w:rsid w:val="00234BFE"/>
    <w:rsid w:val="0023508F"/>
    <w:rsid w:val="0023517C"/>
    <w:rsid w:val="002351F4"/>
    <w:rsid w:val="00235254"/>
    <w:rsid w:val="00235972"/>
    <w:rsid w:val="002367F1"/>
    <w:rsid w:val="002369F8"/>
    <w:rsid w:val="00236C7D"/>
    <w:rsid w:val="00236D34"/>
    <w:rsid w:val="00237637"/>
    <w:rsid w:val="002376D4"/>
    <w:rsid w:val="00237735"/>
    <w:rsid w:val="002377EB"/>
    <w:rsid w:val="00237A36"/>
    <w:rsid w:val="00237A4F"/>
    <w:rsid w:val="00240299"/>
    <w:rsid w:val="002405A1"/>
    <w:rsid w:val="00240A73"/>
    <w:rsid w:val="00240CBE"/>
    <w:rsid w:val="002412E0"/>
    <w:rsid w:val="00241E87"/>
    <w:rsid w:val="00242676"/>
    <w:rsid w:val="00242866"/>
    <w:rsid w:val="0024292C"/>
    <w:rsid w:val="0024297E"/>
    <w:rsid w:val="00242A27"/>
    <w:rsid w:val="00242E7E"/>
    <w:rsid w:val="00243322"/>
    <w:rsid w:val="002438D9"/>
    <w:rsid w:val="002439A5"/>
    <w:rsid w:val="00243BA3"/>
    <w:rsid w:val="0024445E"/>
    <w:rsid w:val="002444BE"/>
    <w:rsid w:val="0024480B"/>
    <w:rsid w:val="0024483F"/>
    <w:rsid w:val="00244BFD"/>
    <w:rsid w:val="00244CA9"/>
    <w:rsid w:val="002450B4"/>
    <w:rsid w:val="002451B8"/>
    <w:rsid w:val="002452CE"/>
    <w:rsid w:val="00245F23"/>
    <w:rsid w:val="00246997"/>
    <w:rsid w:val="00246B32"/>
    <w:rsid w:val="0024754D"/>
    <w:rsid w:val="00247695"/>
    <w:rsid w:val="002476A7"/>
    <w:rsid w:val="00247949"/>
    <w:rsid w:val="00247E5D"/>
    <w:rsid w:val="002507DF"/>
    <w:rsid w:val="0025085A"/>
    <w:rsid w:val="002508C2"/>
    <w:rsid w:val="00250F4A"/>
    <w:rsid w:val="002511C2"/>
    <w:rsid w:val="00251D17"/>
    <w:rsid w:val="00251E01"/>
    <w:rsid w:val="002520D2"/>
    <w:rsid w:val="002523BD"/>
    <w:rsid w:val="00252CC6"/>
    <w:rsid w:val="00252EB6"/>
    <w:rsid w:val="00252F8A"/>
    <w:rsid w:val="0025332D"/>
    <w:rsid w:val="0025358A"/>
    <w:rsid w:val="0025411D"/>
    <w:rsid w:val="00254504"/>
    <w:rsid w:val="00254960"/>
    <w:rsid w:val="00254B02"/>
    <w:rsid w:val="00255073"/>
    <w:rsid w:val="0025575E"/>
    <w:rsid w:val="00255ABD"/>
    <w:rsid w:val="00255BBB"/>
    <w:rsid w:val="00255DCA"/>
    <w:rsid w:val="002564CE"/>
    <w:rsid w:val="00256EE6"/>
    <w:rsid w:val="0025730B"/>
    <w:rsid w:val="0025786B"/>
    <w:rsid w:val="00257A30"/>
    <w:rsid w:val="00257C3D"/>
    <w:rsid w:val="00257D8D"/>
    <w:rsid w:val="00260441"/>
    <w:rsid w:val="002608F6"/>
    <w:rsid w:val="00260A6C"/>
    <w:rsid w:val="00260AEB"/>
    <w:rsid w:val="0026125A"/>
    <w:rsid w:val="00261316"/>
    <w:rsid w:val="00261451"/>
    <w:rsid w:val="002615E5"/>
    <w:rsid w:val="00261DD7"/>
    <w:rsid w:val="00262586"/>
    <w:rsid w:val="002637FE"/>
    <w:rsid w:val="0026397E"/>
    <w:rsid w:val="00263FAF"/>
    <w:rsid w:val="00263FEC"/>
    <w:rsid w:val="0026416D"/>
    <w:rsid w:val="002643EF"/>
    <w:rsid w:val="0026469A"/>
    <w:rsid w:val="002646C2"/>
    <w:rsid w:val="00264FCC"/>
    <w:rsid w:val="002653A1"/>
    <w:rsid w:val="00265830"/>
    <w:rsid w:val="00265E47"/>
    <w:rsid w:val="00266CF1"/>
    <w:rsid w:val="00266FFF"/>
    <w:rsid w:val="002673F5"/>
    <w:rsid w:val="00267424"/>
    <w:rsid w:val="0026774A"/>
    <w:rsid w:val="00267910"/>
    <w:rsid w:val="002679F2"/>
    <w:rsid w:val="00267D97"/>
    <w:rsid w:val="0027022C"/>
    <w:rsid w:val="00270423"/>
    <w:rsid w:val="00270551"/>
    <w:rsid w:val="00271455"/>
    <w:rsid w:val="00271633"/>
    <w:rsid w:val="00272074"/>
    <w:rsid w:val="00272075"/>
    <w:rsid w:val="00272514"/>
    <w:rsid w:val="002728A6"/>
    <w:rsid w:val="0027295E"/>
    <w:rsid w:val="00272E61"/>
    <w:rsid w:val="00272F45"/>
    <w:rsid w:val="002730C1"/>
    <w:rsid w:val="002733B4"/>
    <w:rsid w:val="002733F5"/>
    <w:rsid w:val="00273AB4"/>
    <w:rsid w:val="00273EDB"/>
    <w:rsid w:val="0027458B"/>
    <w:rsid w:val="00274666"/>
    <w:rsid w:val="00274B4F"/>
    <w:rsid w:val="00274C73"/>
    <w:rsid w:val="00275108"/>
    <w:rsid w:val="00275130"/>
    <w:rsid w:val="00275332"/>
    <w:rsid w:val="002760DE"/>
    <w:rsid w:val="0027648E"/>
    <w:rsid w:val="00276603"/>
    <w:rsid w:val="002768F2"/>
    <w:rsid w:val="00276BC7"/>
    <w:rsid w:val="00276C8A"/>
    <w:rsid w:val="00276E5D"/>
    <w:rsid w:val="00277F41"/>
    <w:rsid w:val="00280258"/>
    <w:rsid w:val="002806AE"/>
    <w:rsid w:val="002809F0"/>
    <w:rsid w:val="00280C03"/>
    <w:rsid w:val="00280FA2"/>
    <w:rsid w:val="00281B6D"/>
    <w:rsid w:val="00281CF1"/>
    <w:rsid w:val="0028202E"/>
    <w:rsid w:val="00282419"/>
    <w:rsid w:val="00282532"/>
    <w:rsid w:val="002825D3"/>
    <w:rsid w:val="00282AB6"/>
    <w:rsid w:val="00282D25"/>
    <w:rsid w:val="00282D41"/>
    <w:rsid w:val="0028356C"/>
    <w:rsid w:val="002837FA"/>
    <w:rsid w:val="002839AE"/>
    <w:rsid w:val="0028459A"/>
    <w:rsid w:val="002847F4"/>
    <w:rsid w:val="00285052"/>
    <w:rsid w:val="0028511C"/>
    <w:rsid w:val="002854DD"/>
    <w:rsid w:val="00285CD1"/>
    <w:rsid w:val="00285D6C"/>
    <w:rsid w:val="00285EEB"/>
    <w:rsid w:val="00286076"/>
    <w:rsid w:val="0028636C"/>
    <w:rsid w:val="00286D5E"/>
    <w:rsid w:val="00286E6F"/>
    <w:rsid w:val="002871B4"/>
    <w:rsid w:val="00287301"/>
    <w:rsid w:val="00287D58"/>
    <w:rsid w:val="00290400"/>
    <w:rsid w:val="002904CE"/>
    <w:rsid w:val="0029069F"/>
    <w:rsid w:val="002906A9"/>
    <w:rsid w:val="0029075E"/>
    <w:rsid w:val="00290817"/>
    <w:rsid w:val="00290C72"/>
    <w:rsid w:val="00291CAB"/>
    <w:rsid w:val="002926ED"/>
    <w:rsid w:val="00292B3A"/>
    <w:rsid w:val="00292CB9"/>
    <w:rsid w:val="00292E13"/>
    <w:rsid w:val="00292FBC"/>
    <w:rsid w:val="00293274"/>
    <w:rsid w:val="0029387F"/>
    <w:rsid w:val="00293D1A"/>
    <w:rsid w:val="00294A7E"/>
    <w:rsid w:val="00295353"/>
    <w:rsid w:val="0029553E"/>
    <w:rsid w:val="0029555C"/>
    <w:rsid w:val="002957EC"/>
    <w:rsid w:val="002958EC"/>
    <w:rsid w:val="00295EB9"/>
    <w:rsid w:val="002961B1"/>
    <w:rsid w:val="0029664A"/>
    <w:rsid w:val="00296860"/>
    <w:rsid w:val="00296BAD"/>
    <w:rsid w:val="002A02B8"/>
    <w:rsid w:val="002A0593"/>
    <w:rsid w:val="002A0778"/>
    <w:rsid w:val="002A10A6"/>
    <w:rsid w:val="002A1842"/>
    <w:rsid w:val="002A1FD8"/>
    <w:rsid w:val="002A2406"/>
    <w:rsid w:val="002A2984"/>
    <w:rsid w:val="002A2B68"/>
    <w:rsid w:val="002A2F1E"/>
    <w:rsid w:val="002A3B3A"/>
    <w:rsid w:val="002A48AC"/>
    <w:rsid w:val="002A4B1C"/>
    <w:rsid w:val="002A5FCB"/>
    <w:rsid w:val="002A62F7"/>
    <w:rsid w:val="002A6627"/>
    <w:rsid w:val="002A6761"/>
    <w:rsid w:val="002A6E63"/>
    <w:rsid w:val="002A72AD"/>
    <w:rsid w:val="002A72D0"/>
    <w:rsid w:val="002A76AE"/>
    <w:rsid w:val="002A79EA"/>
    <w:rsid w:val="002A7D11"/>
    <w:rsid w:val="002A7D1E"/>
    <w:rsid w:val="002B099E"/>
    <w:rsid w:val="002B0D36"/>
    <w:rsid w:val="002B0E42"/>
    <w:rsid w:val="002B0ECD"/>
    <w:rsid w:val="002B1187"/>
    <w:rsid w:val="002B1261"/>
    <w:rsid w:val="002B12A4"/>
    <w:rsid w:val="002B18D5"/>
    <w:rsid w:val="002B1FEB"/>
    <w:rsid w:val="002B21F5"/>
    <w:rsid w:val="002B273A"/>
    <w:rsid w:val="002B27E3"/>
    <w:rsid w:val="002B29A4"/>
    <w:rsid w:val="002B2CA2"/>
    <w:rsid w:val="002B36FE"/>
    <w:rsid w:val="002B4232"/>
    <w:rsid w:val="002B4641"/>
    <w:rsid w:val="002B494B"/>
    <w:rsid w:val="002B49A7"/>
    <w:rsid w:val="002B4B5B"/>
    <w:rsid w:val="002B58DA"/>
    <w:rsid w:val="002B5F72"/>
    <w:rsid w:val="002B6279"/>
    <w:rsid w:val="002B649C"/>
    <w:rsid w:val="002B6AF3"/>
    <w:rsid w:val="002B6EB1"/>
    <w:rsid w:val="002B6EE5"/>
    <w:rsid w:val="002B757A"/>
    <w:rsid w:val="002B789D"/>
    <w:rsid w:val="002B7AEE"/>
    <w:rsid w:val="002B7C97"/>
    <w:rsid w:val="002B7FB1"/>
    <w:rsid w:val="002C0463"/>
    <w:rsid w:val="002C073A"/>
    <w:rsid w:val="002C0D13"/>
    <w:rsid w:val="002C1049"/>
    <w:rsid w:val="002C1382"/>
    <w:rsid w:val="002C17F8"/>
    <w:rsid w:val="002C1863"/>
    <w:rsid w:val="002C1ABF"/>
    <w:rsid w:val="002C2023"/>
    <w:rsid w:val="002C39DB"/>
    <w:rsid w:val="002C4010"/>
    <w:rsid w:val="002C419F"/>
    <w:rsid w:val="002C4415"/>
    <w:rsid w:val="002C4A4C"/>
    <w:rsid w:val="002C4B68"/>
    <w:rsid w:val="002C54DC"/>
    <w:rsid w:val="002C59CA"/>
    <w:rsid w:val="002C6D97"/>
    <w:rsid w:val="002C7095"/>
    <w:rsid w:val="002C72C1"/>
    <w:rsid w:val="002C74D6"/>
    <w:rsid w:val="002C7923"/>
    <w:rsid w:val="002C7B6E"/>
    <w:rsid w:val="002C7F2B"/>
    <w:rsid w:val="002D0337"/>
    <w:rsid w:val="002D05AB"/>
    <w:rsid w:val="002D0CD3"/>
    <w:rsid w:val="002D10A5"/>
    <w:rsid w:val="002D1148"/>
    <w:rsid w:val="002D16A9"/>
    <w:rsid w:val="002D176B"/>
    <w:rsid w:val="002D18C6"/>
    <w:rsid w:val="002D1A79"/>
    <w:rsid w:val="002D1D6B"/>
    <w:rsid w:val="002D2AEC"/>
    <w:rsid w:val="002D354E"/>
    <w:rsid w:val="002D3584"/>
    <w:rsid w:val="002D3664"/>
    <w:rsid w:val="002D3928"/>
    <w:rsid w:val="002D3C87"/>
    <w:rsid w:val="002D4117"/>
    <w:rsid w:val="002D421F"/>
    <w:rsid w:val="002D46EA"/>
    <w:rsid w:val="002D4B44"/>
    <w:rsid w:val="002D53C2"/>
    <w:rsid w:val="002D57FB"/>
    <w:rsid w:val="002D6440"/>
    <w:rsid w:val="002D654A"/>
    <w:rsid w:val="002D65CF"/>
    <w:rsid w:val="002D678F"/>
    <w:rsid w:val="002D6836"/>
    <w:rsid w:val="002D6FAD"/>
    <w:rsid w:val="002D7711"/>
    <w:rsid w:val="002D78D7"/>
    <w:rsid w:val="002D7ABA"/>
    <w:rsid w:val="002D7EF4"/>
    <w:rsid w:val="002E0214"/>
    <w:rsid w:val="002E0348"/>
    <w:rsid w:val="002E060F"/>
    <w:rsid w:val="002E09DD"/>
    <w:rsid w:val="002E1156"/>
    <w:rsid w:val="002E131F"/>
    <w:rsid w:val="002E1ACE"/>
    <w:rsid w:val="002E1D24"/>
    <w:rsid w:val="002E1EB1"/>
    <w:rsid w:val="002E2393"/>
    <w:rsid w:val="002E244B"/>
    <w:rsid w:val="002E2631"/>
    <w:rsid w:val="002E2CEF"/>
    <w:rsid w:val="002E2EC8"/>
    <w:rsid w:val="002E2F2D"/>
    <w:rsid w:val="002E3076"/>
    <w:rsid w:val="002E323D"/>
    <w:rsid w:val="002E3362"/>
    <w:rsid w:val="002E3641"/>
    <w:rsid w:val="002E373B"/>
    <w:rsid w:val="002E3BB0"/>
    <w:rsid w:val="002E4013"/>
    <w:rsid w:val="002E5139"/>
    <w:rsid w:val="002E548C"/>
    <w:rsid w:val="002E5616"/>
    <w:rsid w:val="002E5A82"/>
    <w:rsid w:val="002E5B64"/>
    <w:rsid w:val="002E5BEA"/>
    <w:rsid w:val="002E5FBB"/>
    <w:rsid w:val="002E6036"/>
    <w:rsid w:val="002E6F19"/>
    <w:rsid w:val="002E70F3"/>
    <w:rsid w:val="002E714C"/>
    <w:rsid w:val="002E7839"/>
    <w:rsid w:val="002E78D7"/>
    <w:rsid w:val="002E7C90"/>
    <w:rsid w:val="002F0761"/>
    <w:rsid w:val="002F08B9"/>
    <w:rsid w:val="002F0AB2"/>
    <w:rsid w:val="002F0F0D"/>
    <w:rsid w:val="002F1348"/>
    <w:rsid w:val="002F13E5"/>
    <w:rsid w:val="002F14E1"/>
    <w:rsid w:val="002F154D"/>
    <w:rsid w:val="002F1B2D"/>
    <w:rsid w:val="002F1F7C"/>
    <w:rsid w:val="002F29D6"/>
    <w:rsid w:val="002F2A9E"/>
    <w:rsid w:val="002F2FBC"/>
    <w:rsid w:val="002F36AD"/>
    <w:rsid w:val="002F3C3D"/>
    <w:rsid w:val="002F403A"/>
    <w:rsid w:val="002F41D4"/>
    <w:rsid w:val="002F4251"/>
    <w:rsid w:val="002F4264"/>
    <w:rsid w:val="002F43A2"/>
    <w:rsid w:val="002F4433"/>
    <w:rsid w:val="002F4669"/>
    <w:rsid w:val="002F48EC"/>
    <w:rsid w:val="002F4CEA"/>
    <w:rsid w:val="002F4E83"/>
    <w:rsid w:val="002F50FE"/>
    <w:rsid w:val="002F52DB"/>
    <w:rsid w:val="002F5D09"/>
    <w:rsid w:val="002F5DA0"/>
    <w:rsid w:val="002F723D"/>
    <w:rsid w:val="002F7327"/>
    <w:rsid w:val="002F7A29"/>
    <w:rsid w:val="002F7CE3"/>
    <w:rsid w:val="002F7D78"/>
    <w:rsid w:val="002F7E65"/>
    <w:rsid w:val="002F7ED4"/>
    <w:rsid w:val="00300730"/>
    <w:rsid w:val="00300DD5"/>
    <w:rsid w:val="00301E9D"/>
    <w:rsid w:val="0030267B"/>
    <w:rsid w:val="00302760"/>
    <w:rsid w:val="00302860"/>
    <w:rsid w:val="00303598"/>
    <w:rsid w:val="00303A42"/>
    <w:rsid w:val="00303B45"/>
    <w:rsid w:val="00303F4D"/>
    <w:rsid w:val="003042C8"/>
    <w:rsid w:val="003047A2"/>
    <w:rsid w:val="00304D4D"/>
    <w:rsid w:val="00304F2E"/>
    <w:rsid w:val="00305316"/>
    <w:rsid w:val="00305988"/>
    <w:rsid w:val="00305A5A"/>
    <w:rsid w:val="00305C12"/>
    <w:rsid w:val="00306286"/>
    <w:rsid w:val="00306494"/>
    <w:rsid w:val="0030685F"/>
    <w:rsid w:val="00306DC6"/>
    <w:rsid w:val="00307440"/>
    <w:rsid w:val="003074CD"/>
    <w:rsid w:val="0030781B"/>
    <w:rsid w:val="00307947"/>
    <w:rsid w:val="00307964"/>
    <w:rsid w:val="00307CC5"/>
    <w:rsid w:val="00307EB5"/>
    <w:rsid w:val="00307F24"/>
    <w:rsid w:val="00310114"/>
    <w:rsid w:val="00310AA3"/>
    <w:rsid w:val="00310BFD"/>
    <w:rsid w:val="00310C58"/>
    <w:rsid w:val="00310DA0"/>
    <w:rsid w:val="00311148"/>
    <w:rsid w:val="003114B4"/>
    <w:rsid w:val="00311742"/>
    <w:rsid w:val="00311A95"/>
    <w:rsid w:val="00311D39"/>
    <w:rsid w:val="003121C1"/>
    <w:rsid w:val="00312261"/>
    <w:rsid w:val="00312485"/>
    <w:rsid w:val="0031249F"/>
    <w:rsid w:val="00312570"/>
    <w:rsid w:val="00312D72"/>
    <w:rsid w:val="0031325B"/>
    <w:rsid w:val="00313921"/>
    <w:rsid w:val="003139F7"/>
    <w:rsid w:val="00313F80"/>
    <w:rsid w:val="00314460"/>
    <w:rsid w:val="003149EA"/>
    <w:rsid w:val="00315233"/>
    <w:rsid w:val="00315603"/>
    <w:rsid w:val="00315A61"/>
    <w:rsid w:val="00315A8C"/>
    <w:rsid w:val="00316A01"/>
    <w:rsid w:val="00316B8D"/>
    <w:rsid w:val="00316DDD"/>
    <w:rsid w:val="00316E0F"/>
    <w:rsid w:val="0031728D"/>
    <w:rsid w:val="0031740E"/>
    <w:rsid w:val="00317781"/>
    <w:rsid w:val="00317A5E"/>
    <w:rsid w:val="00317C1E"/>
    <w:rsid w:val="00317D15"/>
    <w:rsid w:val="00320624"/>
    <w:rsid w:val="0032065F"/>
    <w:rsid w:val="003208FC"/>
    <w:rsid w:val="00320A6D"/>
    <w:rsid w:val="00320F25"/>
    <w:rsid w:val="00321129"/>
    <w:rsid w:val="00321815"/>
    <w:rsid w:val="00321952"/>
    <w:rsid w:val="00321D05"/>
    <w:rsid w:val="00322405"/>
    <w:rsid w:val="0032245D"/>
    <w:rsid w:val="00322600"/>
    <w:rsid w:val="003226E2"/>
    <w:rsid w:val="00322B42"/>
    <w:rsid w:val="00322E43"/>
    <w:rsid w:val="00322E7F"/>
    <w:rsid w:val="00322E9B"/>
    <w:rsid w:val="0032324E"/>
    <w:rsid w:val="003234DB"/>
    <w:rsid w:val="0032456E"/>
    <w:rsid w:val="00324AC6"/>
    <w:rsid w:val="003250EF"/>
    <w:rsid w:val="00325313"/>
    <w:rsid w:val="003253A4"/>
    <w:rsid w:val="0032582D"/>
    <w:rsid w:val="00325AB7"/>
    <w:rsid w:val="003262E2"/>
    <w:rsid w:val="00326597"/>
    <w:rsid w:val="00326BD3"/>
    <w:rsid w:val="00327564"/>
    <w:rsid w:val="0032760F"/>
    <w:rsid w:val="0032768C"/>
    <w:rsid w:val="003279CC"/>
    <w:rsid w:val="00327ADF"/>
    <w:rsid w:val="00327B25"/>
    <w:rsid w:val="00327DF3"/>
    <w:rsid w:val="0033002C"/>
    <w:rsid w:val="00330529"/>
    <w:rsid w:val="003310B6"/>
    <w:rsid w:val="003317C5"/>
    <w:rsid w:val="00331F44"/>
    <w:rsid w:val="003320E0"/>
    <w:rsid w:val="0033222C"/>
    <w:rsid w:val="0033237A"/>
    <w:rsid w:val="003323C0"/>
    <w:rsid w:val="00332CBA"/>
    <w:rsid w:val="00334162"/>
    <w:rsid w:val="00334511"/>
    <w:rsid w:val="00334712"/>
    <w:rsid w:val="003349A2"/>
    <w:rsid w:val="00335093"/>
    <w:rsid w:val="0033576A"/>
    <w:rsid w:val="00335AB2"/>
    <w:rsid w:val="00335BA4"/>
    <w:rsid w:val="00336C1B"/>
    <w:rsid w:val="00336C1E"/>
    <w:rsid w:val="00336C58"/>
    <w:rsid w:val="003374BA"/>
    <w:rsid w:val="00337627"/>
    <w:rsid w:val="00337A4D"/>
    <w:rsid w:val="00340EE1"/>
    <w:rsid w:val="00341591"/>
    <w:rsid w:val="00341BB9"/>
    <w:rsid w:val="00341E8B"/>
    <w:rsid w:val="00341F60"/>
    <w:rsid w:val="003423D4"/>
    <w:rsid w:val="00342413"/>
    <w:rsid w:val="00342538"/>
    <w:rsid w:val="00342E11"/>
    <w:rsid w:val="00342E88"/>
    <w:rsid w:val="00343989"/>
    <w:rsid w:val="0034418D"/>
    <w:rsid w:val="00344A96"/>
    <w:rsid w:val="00344BBA"/>
    <w:rsid w:val="00344EAF"/>
    <w:rsid w:val="00345368"/>
    <w:rsid w:val="00345BC5"/>
    <w:rsid w:val="00346222"/>
    <w:rsid w:val="003465B7"/>
    <w:rsid w:val="003466AB"/>
    <w:rsid w:val="003468AD"/>
    <w:rsid w:val="0034711E"/>
    <w:rsid w:val="0034714F"/>
    <w:rsid w:val="0034732D"/>
    <w:rsid w:val="00347632"/>
    <w:rsid w:val="00347A31"/>
    <w:rsid w:val="00347A8F"/>
    <w:rsid w:val="00347E8A"/>
    <w:rsid w:val="00350BE0"/>
    <w:rsid w:val="0035184A"/>
    <w:rsid w:val="00351C91"/>
    <w:rsid w:val="00351CBB"/>
    <w:rsid w:val="00352458"/>
    <w:rsid w:val="0035294E"/>
    <w:rsid w:val="003539C2"/>
    <w:rsid w:val="00353AA5"/>
    <w:rsid w:val="00354058"/>
    <w:rsid w:val="00354165"/>
    <w:rsid w:val="00354653"/>
    <w:rsid w:val="00354892"/>
    <w:rsid w:val="00354B00"/>
    <w:rsid w:val="00354DC4"/>
    <w:rsid w:val="0035508E"/>
    <w:rsid w:val="003552D3"/>
    <w:rsid w:val="00355555"/>
    <w:rsid w:val="0035567B"/>
    <w:rsid w:val="00355B37"/>
    <w:rsid w:val="00355DCD"/>
    <w:rsid w:val="00356AF8"/>
    <w:rsid w:val="00357026"/>
    <w:rsid w:val="00357348"/>
    <w:rsid w:val="00357361"/>
    <w:rsid w:val="00357608"/>
    <w:rsid w:val="0035778B"/>
    <w:rsid w:val="00357B60"/>
    <w:rsid w:val="00357C02"/>
    <w:rsid w:val="00357C9D"/>
    <w:rsid w:val="00357CCB"/>
    <w:rsid w:val="00360423"/>
    <w:rsid w:val="00360A5F"/>
    <w:rsid w:val="0036104E"/>
    <w:rsid w:val="00361217"/>
    <w:rsid w:val="0036175A"/>
    <w:rsid w:val="00362DF3"/>
    <w:rsid w:val="00363016"/>
    <w:rsid w:val="00363742"/>
    <w:rsid w:val="00363928"/>
    <w:rsid w:val="00363B39"/>
    <w:rsid w:val="00363EC2"/>
    <w:rsid w:val="0036431A"/>
    <w:rsid w:val="003647B5"/>
    <w:rsid w:val="0036497C"/>
    <w:rsid w:val="00364BE1"/>
    <w:rsid w:val="00365AE8"/>
    <w:rsid w:val="00365C76"/>
    <w:rsid w:val="00365FCD"/>
    <w:rsid w:val="00366356"/>
    <w:rsid w:val="0036660A"/>
    <w:rsid w:val="00366BDF"/>
    <w:rsid w:val="00366C6F"/>
    <w:rsid w:val="003672A5"/>
    <w:rsid w:val="003672F1"/>
    <w:rsid w:val="003673D3"/>
    <w:rsid w:val="003676E8"/>
    <w:rsid w:val="00367C9F"/>
    <w:rsid w:val="00367E94"/>
    <w:rsid w:val="00370369"/>
    <w:rsid w:val="003704E8"/>
    <w:rsid w:val="003706E4"/>
    <w:rsid w:val="00370D9B"/>
    <w:rsid w:val="00371A3F"/>
    <w:rsid w:val="00371D4F"/>
    <w:rsid w:val="00371FBF"/>
    <w:rsid w:val="00372094"/>
    <w:rsid w:val="003723B7"/>
    <w:rsid w:val="00372725"/>
    <w:rsid w:val="00372CC3"/>
    <w:rsid w:val="0037344B"/>
    <w:rsid w:val="00373570"/>
    <w:rsid w:val="0037376E"/>
    <w:rsid w:val="003737F9"/>
    <w:rsid w:val="00373AF9"/>
    <w:rsid w:val="00374A41"/>
    <w:rsid w:val="00375134"/>
    <w:rsid w:val="00376517"/>
    <w:rsid w:val="003767F8"/>
    <w:rsid w:val="0037703A"/>
    <w:rsid w:val="003776D7"/>
    <w:rsid w:val="00377B9A"/>
    <w:rsid w:val="00380E70"/>
    <w:rsid w:val="00381214"/>
    <w:rsid w:val="00381502"/>
    <w:rsid w:val="003821C3"/>
    <w:rsid w:val="00382402"/>
    <w:rsid w:val="00383906"/>
    <w:rsid w:val="00383973"/>
    <w:rsid w:val="00383A26"/>
    <w:rsid w:val="00383BA8"/>
    <w:rsid w:val="003845EF"/>
    <w:rsid w:val="00384C1C"/>
    <w:rsid w:val="00384DA3"/>
    <w:rsid w:val="003852DF"/>
    <w:rsid w:val="00385685"/>
    <w:rsid w:val="003863BA"/>
    <w:rsid w:val="003868AC"/>
    <w:rsid w:val="003869C6"/>
    <w:rsid w:val="00387D84"/>
    <w:rsid w:val="00390056"/>
    <w:rsid w:val="003905A0"/>
    <w:rsid w:val="00390880"/>
    <w:rsid w:val="00390887"/>
    <w:rsid w:val="00390B84"/>
    <w:rsid w:val="00390D2A"/>
    <w:rsid w:val="003912AF"/>
    <w:rsid w:val="0039157F"/>
    <w:rsid w:val="00391684"/>
    <w:rsid w:val="0039184F"/>
    <w:rsid w:val="00392131"/>
    <w:rsid w:val="00392869"/>
    <w:rsid w:val="0039332E"/>
    <w:rsid w:val="003938A3"/>
    <w:rsid w:val="0039402C"/>
    <w:rsid w:val="00394194"/>
    <w:rsid w:val="00394574"/>
    <w:rsid w:val="003950C4"/>
    <w:rsid w:val="003951EC"/>
    <w:rsid w:val="003955C9"/>
    <w:rsid w:val="00395701"/>
    <w:rsid w:val="00395C8B"/>
    <w:rsid w:val="0039612A"/>
    <w:rsid w:val="00396138"/>
    <w:rsid w:val="0039622F"/>
    <w:rsid w:val="003962E5"/>
    <w:rsid w:val="003966D9"/>
    <w:rsid w:val="0039769A"/>
    <w:rsid w:val="003A0567"/>
    <w:rsid w:val="003A071D"/>
    <w:rsid w:val="003A0825"/>
    <w:rsid w:val="003A0B9C"/>
    <w:rsid w:val="003A0CB8"/>
    <w:rsid w:val="003A0F90"/>
    <w:rsid w:val="003A11F8"/>
    <w:rsid w:val="003A153B"/>
    <w:rsid w:val="003A1984"/>
    <w:rsid w:val="003A1BCD"/>
    <w:rsid w:val="003A2020"/>
    <w:rsid w:val="003A2508"/>
    <w:rsid w:val="003A3217"/>
    <w:rsid w:val="003A38EF"/>
    <w:rsid w:val="003A394A"/>
    <w:rsid w:val="003A3AA7"/>
    <w:rsid w:val="003A3C12"/>
    <w:rsid w:val="003A3EAA"/>
    <w:rsid w:val="003A459C"/>
    <w:rsid w:val="003A5058"/>
    <w:rsid w:val="003A50E5"/>
    <w:rsid w:val="003A5BBA"/>
    <w:rsid w:val="003A5BBD"/>
    <w:rsid w:val="003A5C2F"/>
    <w:rsid w:val="003A5E33"/>
    <w:rsid w:val="003A60E3"/>
    <w:rsid w:val="003A6171"/>
    <w:rsid w:val="003A6D73"/>
    <w:rsid w:val="003A6F3A"/>
    <w:rsid w:val="003A759E"/>
    <w:rsid w:val="003A7959"/>
    <w:rsid w:val="003A79CA"/>
    <w:rsid w:val="003A7D3B"/>
    <w:rsid w:val="003B0156"/>
    <w:rsid w:val="003B048D"/>
    <w:rsid w:val="003B0D88"/>
    <w:rsid w:val="003B1007"/>
    <w:rsid w:val="003B119C"/>
    <w:rsid w:val="003B1BFE"/>
    <w:rsid w:val="003B1D1B"/>
    <w:rsid w:val="003B208C"/>
    <w:rsid w:val="003B21E0"/>
    <w:rsid w:val="003B2671"/>
    <w:rsid w:val="003B28FE"/>
    <w:rsid w:val="003B3833"/>
    <w:rsid w:val="003B3B72"/>
    <w:rsid w:val="003B3CED"/>
    <w:rsid w:val="003B436E"/>
    <w:rsid w:val="003B469B"/>
    <w:rsid w:val="003B4B5B"/>
    <w:rsid w:val="003B533E"/>
    <w:rsid w:val="003B5E9B"/>
    <w:rsid w:val="003B69AD"/>
    <w:rsid w:val="003B7323"/>
    <w:rsid w:val="003B7352"/>
    <w:rsid w:val="003C016F"/>
    <w:rsid w:val="003C022F"/>
    <w:rsid w:val="003C05AA"/>
    <w:rsid w:val="003C0E8B"/>
    <w:rsid w:val="003C0E96"/>
    <w:rsid w:val="003C1475"/>
    <w:rsid w:val="003C1860"/>
    <w:rsid w:val="003C22E0"/>
    <w:rsid w:val="003C290A"/>
    <w:rsid w:val="003C2AA1"/>
    <w:rsid w:val="003C2AC4"/>
    <w:rsid w:val="003C3656"/>
    <w:rsid w:val="003C3A9A"/>
    <w:rsid w:val="003C4298"/>
    <w:rsid w:val="003C42C6"/>
    <w:rsid w:val="003C43EA"/>
    <w:rsid w:val="003C6D0F"/>
    <w:rsid w:val="003C6E2C"/>
    <w:rsid w:val="003C7915"/>
    <w:rsid w:val="003C7FC0"/>
    <w:rsid w:val="003D09C3"/>
    <w:rsid w:val="003D0F86"/>
    <w:rsid w:val="003D1454"/>
    <w:rsid w:val="003D17EF"/>
    <w:rsid w:val="003D1EC1"/>
    <w:rsid w:val="003D1FFF"/>
    <w:rsid w:val="003D2159"/>
    <w:rsid w:val="003D2234"/>
    <w:rsid w:val="003D241E"/>
    <w:rsid w:val="003D26B4"/>
    <w:rsid w:val="003D26CF"/>
    <w:rsid w:val="003D2E58"/>
    <w:rsid w:val="003D34C7"/>
    <w:rsid w:val="003D3901"/>
    <w:rsid w:val="003D3D40"/>
    <w:rsid w:val="003D3DEA"/>
    <w:rsid w:val="003D3F3A"/>
    <w:rsid w:val="003D4A36"/>
    <w:rsid w:val="003D5099"/>
    <w:rsid w:val="003D5325"/>
    <w:rsid w:val="003D5566"/>
    <w:rsid w:val="003D55BF"/>
    <w:rsid w:val="003D58A6"/>
    <w:rsid w:val="003D5DEC"/>
    <w:rsid w:val="003D5F81"/>
    <w:rsid w:val="003D6D23"/>
    <w:rsid w:val="003D70CE"/>
    <w:rsid w:val="003D7740"/>
    <w:rsid w:val="003E035C"/>
    <w:rsid w:val="003E03A1"/>
    <w:rsid w:val="003E094A"/>
    <w:rsid w:val="003E145B"/>
    <w:rsid w:val="003E1815"/>
    <w:rsid w:val="003E18DA"/>
    <w:rsid w:val="003E1A41"/>
    <w:rsid w:val="003E20E5"/>
    <w:rsid w:val="003E27FE"/>
    <w:rsid w:val="003E2989"/>
    <w:rsid w:val="003E29F8"/>
    <w:rsid w:val="003E2BBA"/>
    <w:rsid w:val="003E2D48"/>
    <w:rsid w:val="003E2E44"/>
    <w:rsid w:val="003E317D"/>
    <w:rsid w:val="003E361D"/>
    <w:rsid w:val="003E3933"/>
    <w:rsid w:val="003E3A44"/>
    <w:rsid w:val="003E42A6"/>
    <w:rsid w:val="003E4AE1"/>
    <w:rsid w:val="003E4BF0"/>
    <w:rsid w:val="003E50C0"/>
    <w:rsid w:val="003E50C8"/>
    <w:rsid w:val="003E53B8"/>
    <w:rsid w:val="003E5ABD"/>
    <w:rsid w:val="003E6316"/>
    <w:rsid w:val="003E6367"/>
    <w:rsid w:val="003E65D9"/>
    <w:rsid w:val="003E666E"/>
    <w:rsid w:val="003E7022"/>
    <w:rsid w:val="003E72D5"/>
    <w:rsid w:val="003E7440"/>
    <w:rsid w:val="003E7671"/>
    <w:rsid w:val="003F004A"/>
    <w:rsid w:val="003F018A"/>
    <w:rsid w:val="003F057B"/>
    <w:rsid w:val="003F0E9C"/>
    <w:rsid w:val="003F1286"/>
    <w:rsid w:val="003F131E"/>
    <w:rsid w:val="003F136B"/>
    <w:rsid w:val="003F139A"/>
    <w:rsid w:val="003F160A"/>
    <w:rsid w:val="003F1899"/>
    <w:rsid w:val="003F1CD5"/>
    <w:rsid w:val="003F1D92"/>
    <w:rsid w:val="003F236E"/>
    <w:rsid w:val="003F2A0B"/>
    <w:rsid w:val="003F3AB4"/>
    <w:rsid w:val="003F44DC"/>
    <w:rsid w:val="003F49B9"/>
    <w:rsid w:val="003F5C21"/>
    <w:rsid w:val="003F61AA"/>
    <w:rsid w:val="003F62CE"/>
    <w:rsid w:val="003F6873"/>
    <w:rsid w:val="003F6CD9"/>
    <w:rsid w:val="003F7322"/>
    <w:rsid w:val="003F76C8"/>
    <w:rsid w:val="003F76DD"/>
    <w:rsid w:val="003F7D74"/>
    <w:rsid w:val="003F7E1C"/>
    <w:rsid w:val="00400C5E"/>
    <w:rsid w:val="00400DD2"/>
    <w:rsid w:val="00401055"/>
    <w:rsid w:val="004015A0"/>
    <w:rsid w:val="00401680"/>
    <w:rsid w:val="004016F3"/>
    <w:rsid w:val="00401A8E"/>
    <w:rsid w:val="00401B40"/>
    <w:rsid w:val="00401CC8"/>
    <w:rsid w:val="00401CD6"/>
    <w:rsid w:val="00402B01"/>
    <w:rsid w:val="00402E3D"/>
    <w:rsid w:val="00402E59"/>
    <w:rsid w:val="00402F3D"/>
    <w:rsid w:val="004036FD"/>
    <w:rsid w:val="00403B7E"/>
    <w:rsid w:val="00403F9F"/>
    <w:rsid w:val="00404090"/>
    <w:rsid w:val="00404179"/>
    <w:rsid w:val="00405163"/>
    <w:rsid w:val="004051CE"/>
    <w:rsid w:val="0040562D"/>
    <w:rsid w:val="0040584A"/>
    <w:rsid w:val="00405A5C"/>
    <w:rsid w:val="00405D1B"/>
    <w:rsid w:val="00406BF7"/>
    <w:rsid w:val="00406DA3"/>
    <w:rsid w:val="0040752E"/>
    <w:rsid w:val="004103D5"/>
    <w:rsid w:val="00410746"/>
    <w:rsid w:val="0041128B"/>
    <w:rsid w:val="004115BC"/>
    <w:rsid w:val="00411B43"/>
    <w:rsid w:val="00411BD1"/>
    <w:rsid w:val="00411F69"/>
    <w:rsid w:val="00411F73"/>
    <w:rsid w:val="004125BB"/>
    <w:rsid w:val="00412B41"/>
    <w:rsid w:val="00412D45"/>
    <w:rsid w:val="00412EA2"/>
    <w:rsid w:val="00413E27"/>
    <w:rsid w:val="00413ED1"/>
    <w:rsid w:val="00414078"/>
    <w:rsid w:val="0041426F"/>
    <w:rsid w:val="00414941"/>
    <w:rsid w:val="004149F6"/>
    <w:rsid w:val="00415589"/>
    <w:rsid w:val="00415E41"/>
    <w:rsid w:val="00416398"/>
    <w:rsid w:val="0041679D"/>
    <w:rsid w:val="00416A6E"/>
    <w:rsid w:val="0041719C"/>
    <w:rsid w:val="00417944"/>
    <w:rsid w:val="00417983"/>
    <w:rsid w:val="00417F4F"/>
    <w:rsid w:val="00417F71"/>
    <w:rsid w:val="00420404"/>
    <w:rsid w:val="004204CA"/>
    <w:rsid w:val="00420745"/>
    <w:rsid w:val="00420837"/>
    <w:rsid w:val="00420F3A"/>
    <w:rsid w:val="00421294"/>
    <w:rsid w:val="00421B85"/>
    <w:rsid w:val="00421C98"/>
    <w:rsid w:val="00421D15"/>
    <w:rsid w:val="00422313"/>
    <w:rsid w:val="004224FF"/>
    <w:rsid w:val="00423006"/>
    <w:rsid w:val="004231C9"/>
    <w:rsid w:val="00423526"/>
    <w:rsid w:val="00423885"/>
    <w:rsid w:val="00423B36"/>
    <w:rsid w:val="00424333"/>
    <w:rsid w:val="0042448C"/>
    <w:rsid w:val="0042483F"/>
    <w:rsid w:val="0042559A"/>
    <w:rsid w:val="00425B57"/>
    <w:rsid w:val="00425CCB"/>
    <w:rsid w:val="00426724"/>
    <w:rsid w:val="0042691C"/>
    <w:rsid w:val="00426E6C"/>
    <w:rsid w:val="004276CE"/>
    <w:rsid w:val="00427B9E"/>
    <w:rsid w:val="004308AA"/>
    <w:rsid w:val="0043127D"/>
    <w:rsid w:val="004317EC"/>
    <w:rsid w:val="00431B06"/>
    <w:rsid w:val="00431B68"/>
    <w:rsid w:val="00432080"/>
    <w:rsid w:val="00432552"/>
    <w:rsid w:val="00432873"/>
    <w:rsid w:val="00432C37"/>
    <w:rsid w:val="00432D11"/>
    <w:rsid w:val="00433356"/>
    <w:rsid w:val="004335A1"/>
    <w:rsid w:val="0043387E"/>
    <w:rsid w:val="00433A34"/>
    <w:rsid w:val="00433BF9"/>
    <w:rsid w:val="004340EC"/>
    <w:rsid w:val="00434A8C"/>
    <w:rsid w:val="0043573F"/>
    <w:rsid w:val="00435FDB"/>
    <w:rsid w:val="004362A5"/>
    <w:rsid w:val="004365B1"/>
    <w:rsid w:val="00436BE1"/>
    <w:rsid w:val="00436C0C"/>
    <w:rsid w:val="00436DD7"/>
    <w:rsid w:val="00436F7C"/>
    <w:rsid w:val="004371B3"/>
    <w:rsid w:val="0043721F"/>
    <w:rsid w:val="004376C7"/>
    <w:rsid w:val="00440357"/>
    <w:rsid w:val="0044038A"/>
    <w:rsid w:val="004406D2"/>
    <w:rsid w:val="00440A87"/>
    <w:rsid w:val="00440E02"/>
    <w:rsid w:val="00441033"/>
    <w:rsid w:val="004413E1"/>
    <w:rsid w:val="00441947"/>
    <w:rsid w:val="00441B2A"/>
    <w:rsid w:val="00441D8C"/>
    <w:rsid w:val="00441E9C"/>
    <w:rsid w:val="004423BA"/>
    <w:rsid w:val="00442565"/>
    <w:rsid w:val="004425E6"/>
    <w:rsid w:val="0044266F"/>
    <w:rsid w:val="00442B58"/>
    <w:rsid w:val="00442CED"/>
    <w:rsid w:val="00442FCC"/>
    <w:rsid w:val="00443A92"/>
    <w:rsid w:val="00443B9F"/>
    <w:rsid w:val="0044425A"/>
    <w:rsid w:val="00444468"/>
    <w:rsid w:val="0044498C"/>
    <w:rsid w:val="00445801"/>
    <w:rsid w:val="00445A35"/>
    <w:rsid w:val="00445A77"/>
    <w:rsid w:val="00446117"/>
    <w:rsid w:val="0044665C"/>
    <w:rsid w:val="00446814"/>
    <w:rsid w:val="004468F0"/>
    <w:rsid w:val="00446D3B"/>
    <w:rsid w:val="00446E42"/>
    <w:rsid w:val="004471D7"/>
    <w:rsid w:val="004472DC"/>
    <w:rsid w:val="00447995"/>
    <w:rsid w:val="00447EE7"/>
    <w:rsid w:val="0045006E"/>
    <w:rsid w:val="00450107"/>
    <w:rsid w:val="00451404"/>
    <w:rsid w:val="00451428"/>
    <w:rsid w:val="004515CB"/>
    <w:rsid w:val="00452346"/>
    <w:rsid w:val="0045260C"/>
    <w:rsid w:val="00452A4F"/>
    <w:rsid w:val="004534A9"/>
    <w:rsid w:val="00453CB2"/>
    <w:rsid w:val="00453F92"/>
    <w:rsid w:val="0045417A"/>
    <w:rsid w:val="0045427D"/>
    <w:rsid w:val="004545A9"/>
    <w:rsid w:val="004545E0"/>
    <w:rsid w:val="0045462A"/>
    <w:rsid w:val="00454663"/>
    <w:rsid w:val="004557B1"/>
    <w:rsid w:val="0045599D"/>
    <w:rsid w:val="00455EFA"/>
    <w:rsid w:val="00455FF9"/>
    <w:rsid w:val="00456513"/>
    <w:rsid w:val="00456542"/>
    <w:rsid w:val="00456799"/>
    <w:rsid w:val="00456C06"/>
    <w:rsid w:val="00456D4B"/>
    <w:rsid w:val="00456FE6"/>
    <w:rsid w:val="004608E7"/>
    <w:rsid w:val="00460B50"/>
    <w:rsid w:val="00460D19"/>
    <w:rsid w:val="00460D77"/>
    <w:rsid w:val="004615A0"/>
    <w:rsid w:val="004616D4"/>
    <w:rsid w:val="00461704"/>
    <w:rsid w:val="004619CE"/>
    <w:rsid w:val="00461BF6"/>
    <w:rsid w:val="00461BFE"/>
    <w:rsid w:val="00462153"/>
    <w:rsid w:val="0046256C"/>
    <w:rsid w:val="00462580"/>
    <w:rsid w:val="00462663"/>
    <w:rsid w:val="0046277A"/>
    <w:rsid w:val="0046298D"/>
    <w:rsid w:val="00462A09"/>
    <w:rsid w:val="00462FD0"/>
    <w:rsid w:val="004634AC"/>
    <w:rsid w:val="00463B73"/>
    <w:rsid w:val="00463BE9"/>
    <w:rsid w:val="0046400A"/>
    <w:rsid w:val="004643FD"/>
    <w:rsid w:val="00464495"/>
    <w:rsid w:val="00464B6F"/>
    <w:rsid w:val="004651AA"/>
    <w:rsid w:val="00465667"/>
    <w:rsid w:val="00465A2B"/>
    <w:rsid w:val="00465C87"/>
    <w:rsid w:val="00465D81"/>
    <w:rsid w:val="00465DA9"/>
    <w:rsid w:val="00465EC5"/>
    <w:rsid w:val="0046600C"/>
    <w:rsid w:val="004660BF"/>
    <w:rsid w:val="004670D7"/>
    <w:rsid w:val="00467E9C"/>
    <w:rsid w:val="00470219"/>
    <w:rsid w:val="0047029A"/>
    <w:rsid w:val="004705FE"/>
    <w:rsid w:val="004711DF"/>
    <w:rsid w:val="00471B1E"/>
    <w:rsid w:val="004721AD"/>
    <w:rsid w:val="004732B2"/>
    <w:rsid w:val="004733B6"/>
    <w:rsid w:val="004738C5"/>
    <w:rsid w:val="00473D24"/>
    <w:rsid w:val="00474381"/>
    <w:rsid w:val="0047490C"/>
    <w:rsid w:val="00474C1A"/>
    <w:rsid w:val="00474C87"/>
    <w:rsid w:val="004756DF"/>
    <w:rsid w:val="00475731"/>
    <w:rsid w:val="0047575B"/>
    <w:rsid w:val="00475825"/>
    <w:rsid w:val="004758A4"/>
    <w:rsid w:val="00475AB8"/>
    <w:rsid w:val="00475F59"/>
    <w:rsid w:val="004764E0"/>
    <w:rsid w:val="00476C04"/>
    <w:rsid w:val="00476FE5"/>
    <w:rsid w:val="00477394"/>
    <w:rsid w:val="00477A35"/>
    <w:rsid w:val="00477BE0"/>
    <w:rsid w:val="00480B83"/>
    <w:rsid w:val="00480EA1"/>
    <w:rsid w:val="0048269C"/>
    <w:rsid w:val="00482AA6"/>
    <w:rsid w:val="00482C64"/>
    <w:rsid w:val="00483000"/>
    <w:rsid w:val="004832E2"/>
    <w:rsid w:val="004839AB"/>
    <w:rsid w:val="004843E6"/>
    <w:rsid w:val="0048462C"/>
    <w:rsid w:val="00484C67"/>
    <w:rsid w:val="00484EF2"/>
    <w:rsid w:val="0048519A"/>
    <w:rsid w:val="00486656"/>
    <w:rsid w:val="0048672A"/>
    <w:rsid w:val="0048677D"/>
    <w:rsid w:val="00486E09"/>
    <w:rsid w:val="00487809"/>
    <w:rsid w:val="00487822"/>
    <w:rsid w:val="00487C7A"/>
    <w:rsid w:val="00490C1C"/>
    <w:rsid w:val="004912D1"/>
    <w:rsid w:val="00491482"/>
    <w:rsid w:val="004914E1"/>
    <w:rsid w:val="004918D0"/>
    <w:rsid w:val="0049194B"/>
    <w:rsid w:val="00491B68"/>
    <w:rsid w:val="00492620"/>
    <w:rsid w:val="00492AB7"/>
    <w:rsid w:val="00493F42"/>
    <w:rsid w:val="0049412A"/>
    <w:rsid w:val="004941AE"/>
    <w:rsid w:val="004943A1"/>
    <w:rsid w:val="0049487C"/>
    <w:rsid w:val="00494A18"/>
    <w:rsid w:val="00494B95"/>
    <w:rsid w:val="0049553A"/>
    <w:rsid w:val="004955A4"/>
    <w:rsid w:val="00495D03"/>
    <w:rsid w:val="00495D80"/>
    <w:rsid w:val="00496191"/>
    <w:rsid w:val="0049637A"/>
    <w:rsid w:val="004965E4"/>
    <w:rsid w:val="00496CF2"/>
    <w:rsid w:val="00497244"/>
    <w:rsid w:val="00497496"/>
    <w:rsid w:val="0049779F"/>
    <w:rsid w:val="004978A2"/>
    <w:rsid w:val="00497969"/>
    <w:rsid w:val="00497B31"/>
    <w:rsid w:val="00497EBA"/>
    <w:rsid w:val="004A0143"/>
    <w:rsid w:val="004A0A18"/>
    <w:rsid w:val="004A0AAE"/>
    <w:rsid w:val="004A0ADB"/>
    <w:rsid w:val="004A0B02"/>
    <w:rsid w:val="004A0BCE"/>
    <w:rsid w:val="004A0C73"/>
    <w:rsid w:val="004A1181"/>
    <w:rsid w:val="004A1AC6"/>
    <w:rsid w:val="004A1E0F"/>
    <w:rsid w:val="004A2121"/>
    <w:rsid w:val="004A23C0"/>
    <w:rsid w:val="004A2AB3"/>
    <w:rsid w:val="004A353B"/>
    <w:rsid w:val="004A37EE"/>
    <w:rsid w:val="004A39B8"/>
    <w:rsid w:val="004A3AC5"/>
    <w:rsid w:val="004A41D5"/>
    <w:rsid w:val="004A472B"/>
    <w:rsid w:val="004A4C2B"/>
    <w:rsid w:val="004A57C7"/>
    <w:rsid w:val="004A57D5"/>
    <w:rsid w:val="004A594E"/>
    <w:rsid w:val="004A5D3E"/>
    <w:rsid w:val="004A6386"/>
    <w:rsid w:val="004A6DBA"/>
    <w:rsid w:val="004A7926"/>
    <w:rsid w:val="004A7BA8"/>
    <w:rsid w:val="004A7D78"/>
    <w:rsid w:val="004A7F76"/>
    <w:rsid w:val="004B00F2"/>
    <w:rsid w:val="004B0214"/>
    <w:rsid w:val="004B0601"/>
    <w:rsid w:val="004B0D7A"/>
    <w:rsid w:val="004B0E65"/>
    <w:rsid w:val="004B1590"/>
    <w:rsid w:val="004B170A"/>
    <w:rsid w:val="004B1B58"/>
    <w:rsid w:val="004B2175"/>
    <w:rsid w:val="004B2321"/>
    <w:rsid w:val="004B2614"/>
    <w:rsid w:val="004B3911"/>
    <w:rsid w:val="004B392D"/>
    <w:rsid w:val="004B3D3D"/>
    <w:rsid w:val="004B4C09"/>
    <w:rsid w:val="004B51B2"/>
    <w:rsid w:val="004B5869"/>
    <w:rsid w:val="004B5B1C"/>
    <w:rsid w:val="004B5E14"/>
    <w:rsid w:val="004B618C"/>
    <w:rsid w:val="004B669D"/>
    <w:rsid w:val="004B67AE"/>
    <w:rsid w:val="004B6857"/>
    <w:rsid w:val="004B6A13"/>
    <w:rsid w:val="004B6FF6"/>
    <w:rsid w:val="004B723D"/>
    <w:rsid w:val="004B73D6"/>
    <w:rsid w:val="004B7470"/>
    <w:rsid w:val="004B7659"/>
    <w:rsid w:val="004C0664"/>
    <w:rsid w:val="004C0B79"/>
    <w:rsid w:val="004C12D4"/>
    <w:rsid w:val="004C1BAD"/>
    <w:rsid w:val="004C21AB"/>
    <w:rsid w:val="004C2347"/>
    <w:rsid w:val="004C26D5"/>
    <w:rsid w:val="004C389A"/>
    <w:rsid w:val="004C3AF2"/>
    <w:rsid w:val="004C3B28"/>
    <w:rsid w:val="004C3B5C"/>
    <w:rsid w:val="004C422B"/>
    <w:rsid w:val="004C4966"/>
    <w:rsid w:val="004C4C98"/>
    <w:rsid w:val="004C510C"/>
    <w:rsid w:val="004C5576"/>
    <w:rsid w:val="004C5F29"/>
    <w:rsid w:val="004C619E"/>
    <w:rsid w:val="004C62D2"/>
    <w:rsid w:val="004C6CD4"/>
    <w:rsid w:val="004C709E"/>
    <w:rsid w:val="004C78B9"/>
    <w:rsid w:val="004D0328"/>
    <w:rsid w:val="004D0397"/>
    <w:rsid w:val="004D068E"/>
    <w:rsid w:val="004D0B43"/>
    <w:rsid w:val="004D0BEC"/>
    <w:rsid w:val="004D11EF"/>
    <w:rsid w:val="004D1221"/>
    <w:rsid w:val="004D13D7"/>
    <w:rsid w:val="004D16FA"/>
    <w:rsid w:val="004D1756"/>
    <w:rsid w:val="004D1F56"/>
    <w:rsid w:val="004D20C4"/>
    <w:rsid w:val="004D2635"/>
    <w:rsid w:val="004D2824"/>
    <w:rsid w:val="004D298F"/>
    <w:rsid w:val="004D3359"/>
    <w:rsid w:val="004D348C"/>
    <w:rsid w:val="004D387A"/>
    <w:rsid w:val="004D3F6D"/>
    <w:rsid w:val="004D4000"/>
    <w:rsid w:val="004D42C6"/>
    <w:rsid w:val="004D472A"/>
    <w:rsid w:val="004D47A9"/>
    <w:rsid w:val="004D4C57"/>
    <w:rsid w:val="004D4CA4"/>
    <w:rsid w:val="004D5185"/>
    <w:rsid w:val="004D5239"/>
    <w:rsid w:val="004D5A34"/>
    <w:rsid w:val="004D5DA6"/>
    <w:rsid w:val="004D5F84"/>
    <w:rsid w:val="004D6938"/>
    <w:rsid w:val="004D6C1C"/>
    <w:rsid w:val="004D6E5D"/>
    <w:rsid w:val="004D6ED6"/>
    <w:rsid w:val="004D7221"/>
    <w:rsid w:val="004D7434"/>
    <w:rsid w:val="004D76F2"/>
    <w:rsid w:val="004D7CC5"/>
    <w:rsid w:val="004E08AD"/>
    <w:rsid w:val="004E0C8E"/>
    <w:rsid w:val="004E0FDB"/>
    <w:rsid w:val="004E13D4"/>
    <w:rsid w:val="004E1B17"/>
    <w:rsid w:val="004E1BA0"/>
    <w:rsid w:val="004E219C"/>
    <w:rsid w:val="004E21E3"/>
    <w:rsid w:val="004E2558"/>
    <w:rsid w:val="004E267B"/>
    <w:rsid w:val="004E2961"/>
    <w:rsid w:val="004E2CA9"/>
    <w:rsid w:val="004E38D6"/>
    <w:rsid w:val="004E3EE0"/>
    <w:rsid w:val="004E424F"/>
    <w:rsid w:val="004E4536"/>
    <w:rsid w:val="004E47F7"/>
    <w:rsid w:val="004E4C84"/>
    <w:rsid w:val="004E5209"/>
    <w:rsid w:val="004E52A7"/>
    <w:rsid w:val="004E5B78"/>
    <w:rsid w:val="004E609D"/>
    <w:rsid w:val="004E619C"/>
    <w:rsid w:val="004E636F"/>
    <w:rsid w:val="004E67F4"/>
    <w:rsid w:val="004E6D35"/>
    <w:rsid w:val="004E6D3F"/>
    <w:rsid w:val="004E6D66"/>
    <w:rsid w:val="004E70D2"/>
    <w:rsid w:val="004E7708"/>
    <w:rsid w:val="004E77ED"/>
    <w:rsid w:val="004F0283"/>
    <w:rsid w:val="004F03B1"/>
    <w:rsid w:val="004F0740"/>
    <w:rsid w:val="004F108B"/>
    <w:rsid w:val="004F14F6"/>
    <w:rsid w:val="004F1760"/>
    <w:rsid w:val="004F187E"/>
    <w:rsid w:val="004F1AAD"/>
    <w:rsid w:val="004F1EBB"/>
    <w:rsid w:val="004F2925"/>
    <w:rsid w:val="004F2AAD"/>
    <w:rsid w:val="004F2B69"/>
    <w:rsid w:val="004F3143"/>
    <w:rsid w:val="004F317D"/>
    <w:rsid w:val="004F321B"/>
    <w:rsid w:val="004F32C4"/>
    <w:rsid w:val="004F3308"/>
    <w:rsid w:val="004F330E"/>
    <w:rsid w:val="004F3500"/>
    <w:rsid w:val="004F35CE"/>
    <w:rsid w:val="004F37BB"/>
    <w:rsid w:val="004F397E"/>
    <w:rsid w:val="004F39C8"/>
    <w:rsid w:val="004F41F6"/>
    <w:rsid w:val="004F4B50"/>
    <w:rsid w:val="004F4BDE"/>
    <w:rsid w:val="004F4CCC"/>
    <w:rsid w:val="004F5AFC"/>
    <w:rsid w:val="004F6024"/>
    <w:rsid w:val="004F60A8"/>
    <w:rsid w:val="004F6A62"/>
    <w:rsid w:val="004F6F92"/>
    <w:rsid w:val="004F70CC"/>
    <w:rsid w:val="004F710D"/>
    <w:rsid w:val="004F79CC"/>
    <w:rsid w:val="004F7A42"/>
    <w:rsid w:val="004F7BCF"/>
    <w:rsid w:val="0050007E"/>
    <w:rsid w:val="0050015E"/>
    <w:rsid w:val="00500F1C"/>
    <w:rsid w:val="005011EA"/>
    <w:rsid w:val="00501B9E"/>
    <w:rsid w:val="005022D7"/>
    <w:rsid w:val="00502323"/>
    <w:rsid w:val="005026F7"/>
    <w:rsid w:val="005029D4"/>
    <w:rsid w:val="005036E7"/>
    <w:rsid w:val="00503968"/>
    <w:rsid w:val="0050399D"/>
    <w:rsid w:val="00503E8C"/>
    <w:rsid w:val="00504D08"/>
    <w:rsid w:val="0050550E"/>
    <w:rsid w:val="00505AEA"/>
    <w:rsid w:val="00505C15"/>
    <w:rsid w:val="00506330"/>
    <w:rsid w:val="0050654A"/>
    <w:rsid w:val="00506967"/>
    <w:rsid w:val="0050698D"/>
    <w:rsid w:val="00506A48"/>
    <w:rsid w:val="00506CB5"/>
    <w:rsid w:val="00506D6B"/>
    <w:rsid w:val="00507670"/>
    <w:rsid w:val="00507B1C"/>
    <w:rsid w:val="00510136"/>
    <w:rsid w:val="00510F65"/>
    <w:rsid w:val="005111CD"/>
    <w:rsid w:val="0051160E"/>
    <w:rsid w:val="0051194B"/>
    <w:rsid w:val="00511AC5"/>
    <w:rsid w:val="005128C6"/>
    <w:rsid w:val="00512EFF"/>
    <w:rsid w:val="00512F0D"/>
    <w:rsid w:val="00512F1A"/>
    <w:rsid w:val="00513215"/>
    <w:rsid w:val="0051343F"/>
    <w:rsid w:val="005136D2"/>
    <w:rsid w:val="00513987"/>
    <w:rsid w:val="00513A58"/>
    <w:rsid w:val="00513EE5"/>
    <w:rsid w:val="005143D9"/>
    <w:rsid w:val="005146B3"/>
    <w:rsid w:val="005151C0"/>
    <w:rsid w:val="005151EC"/>
    <w:rsid w:val="00515C13"/>
    <w:rsid w:val="0051643B"/>
    <w:rsid w:val="00516836"/>
    <w:rsid w:val="00516B70"/>
    <w:rsid w:val="00516C6F"/>
    <w:rsid w:val="005177E5"/>
    <w:rsid w:val="0052038A"/>
    <w:rsid w:val="00520593"/>
    <w:rsid w:val="005206FC"/>
    <w:rsid w:val="00520C4B"/>
    <w:rsid w:val="00520FB0"/>
    <w:rsid w:val="00521281"/>
    <w:rsid w:val="0052138B"/>
    <w:rsid w:val="005214D0"/>
    <w:rsid w:val="00521802"/>
    <w:rsid w:val="00522222"/>
    <w:rsid w:val="0052284A"/>
    <w:rsid w:val="00522C98"/>
    <w:rsid w:val="00522D84"/>
    <w:rsid w:val="00522F26"/>
    <w:rsid w:val="00522FBB"/>
    <w:rsid w:val="00523665"/>
    <w:rsid w:val="00523BFB"/>
    <w:rsid w:val="00524285"/>
    <w:rsid w:val="005246C5"/>
    <w:rsid w:val="00524B2C"/>
    <w:rsid w:val="00524BBB"/>
    <w:rsid w:val="00524C66"/>
    <w:rsid w:val="00524D4D"/>
    <w:rsid w:val="00525742"/>
    <w:rsid w:val="00525B9D"/>
    <w:rsid w:val="005266A1"/>
    <w:rsid w:val="005268A9"/>
    <w:rsid w:val="00526B77"/>
    <w:rsid w:val="00526DD5"/>
    <w:rsid w:val="00526E6B"/>
    <w:rsid w:val="00526FA9"/>
    <w:rsid w:val="005273C4"/>
    <w:rsid w:val="00527993"/>
    <w:rsid w:val="00527ABC"/>
    <w:rsid w:val="00527D5A"/>
    <w:rsid w:val="00530331"/>
    <w:rsid w:val="00530378"/>
    <w:rsid w:val="0053055A"/>
    <w:rsid w:val="005330B6"/>
    <w:rsid w:val="00533235"/>
    <w:rsid w:val="00533342"/>
    <w:rsid w:val="00533355"/>
    <w:rsid w:val="00533835"/>
    <w:rsid w:val="00533C4C"/>
    <w:rsid w:val="005340B2"/>
    <w:rsid w:val="00534904"/>
    <w:rsid w:val="00534AAC"/>
    <w:rsid w:val="00534D76"/>
    <w:rsid w:val="00534E88"/>
    <w:rsid w:val="00535396"/>
    <w:rsid w:val="00535FE8"/>
    <w:rsid w:val="00536E3D"/>
    <w:rsid w:val="00536F7A"/>
    <w:rsid w:val="00540390"/>
    <w:rsid w:val="00540480"/>
    <w:rsid w:val="0054055A"/>
    <w:rsid w:val="00540752"/>
    <w:rsid w:val="00540A1E"/>
    <w:rsid w:val="005411D1"/>
    <w:rsid w:val="0054195A"/>
    <w:rsid w:val="005419B4"/>
    <w:rsid w:val="00542586"/>
    <w:rsid w:val="005427CC"/>
    <w:rsid w:val="005429CC"/>
    <w:rsid w:val="00542EB6"/>
    <w:rsid w:val="0054339A"/>
    <w:rsid w:val="005434A6"/>
    <w:rsid w:val="0054370B"/>
    <w:rsid w:val="00543733"/>
    <w:rsid w:val="005439E0"/>
    <w:rsid w:val="00543B2D"/>
    <w:rsid w:val="00543D71"/>
    <w:rsid w:val="0054411C"/>
    <w:rsid w:val="005447BE"/>
    <w:rsid w:val="00544C8F"/>
    <w:rsid w:val="005455E1"/>
    <w:rsid w:val="00545713"/>
    <w:rsid w:val="00546477"/>
    <w:rsid w:val="005466D1"/>
    <w:rsid w:val="00546C29"/>
    <w:rsid w:val="0054712B"/>
    <w:rsid w:val="00547289"/>
    <w:rsid w:val="00547A43"/>
    <w:rsid w:val="005508EC"/>
    <w:rsid w:val="00550917"/>
    <w:rsid w:val="005515E2"/>
    <w:rsid w:val="00551991"/>
    <w:rsid w:val="00551C1A"/>
    <w:rsid w:val="00551D63"/>
    <w:rsid w:val="00551E63"/>
    <w:rsid w:val="005520A9"/>
    <w:rsid w:val="00552B12"/>
    <w:rsid w:val="00552B69"/>
    <w:rsid w:val="00555341"/>
    <w:rsid w:val="00555534"/>
    <w:rsid w:val="00555743"/>
    <w:rsid w:val="00555C2B"/>
    <w:rsid w:val="005560D8"/>
    <w:rsid w:val="005561E1"/>
    <w:rsid w:val="005562F6"/>
    <w:rsid w:val="005567EB"/>
    <w:rsid w:val="00556E32"/>
    <w:rsid w:val="00556EDA"/>
    <w:rsid w:val="0055708A"/>
    <w:rsid w:val="005575F1"/>
    <w:rsid w:val="00557E41"/>
    <w:rsid w:val="00560EC5"/>
    <w:rsid w:val="005610A9"/>
    <w:rsid w:val="00561B5E"/>
    <w:rsid w:val="00561F7F"/>
    <w:rsid w:val="00561FBF"/>
    <w:rsid w:val="00562B39"/>
    <w:rsid w:val="00562E1A"/>
    <w:rsid w:val="00563179"/>
    <w:rsid w:val="00563826"/>
    <w:rsid w:val="00563E02"/>
    <w:rsid w:val="00564B8E"/>
    <w:rsid w:val="00565811"/>
    <w:rsid w:val="00565CE1"/>
    <w:rsid w:val="00565E3F"/>
    <w:rsid w:val="005660AA"/>
    <w:rsid w:val="0056641C"/>
    <w:rsid w:val="005674C5"/>
    <w:rsid w:val="00570542"/>
    <w:rsid w:val="00570B0C"/>
    <w:rsid w:val="00570DCF"/>
    <w:rsid w:val="00571348"/>
    <w:rsid w:val="00572121"/>
    <w:rsid w:val="0057239D"/>
    <w:rsid w:val="00572840"/>
    <w:rsid w:val="00573507"/>
    <w:rsid w:val="0057366F"/>
    <w:rsid w:val="0057392D"/>
    <w:rsid w:val="005743F7"/>
    <w:rsid w:val="00574BD8"/>
    <w:rsid w:val="005760BE"/>
    <w:rsid w:val="005760E3"/>
    <w:rsid w:val="00576AD1"/>
    <w:rsid w:val="00577093"/>
    <w:rsid w:val="00577580"/>
    <w:rsid w:val="00577909"/>
    <w:rsid w:val="00580105"/>
    <w:rsid w:val="005801B0"/>
    <w:rsid w:val="005802AB"/>
    <w:rsid w:val="00580572"/>
    <w:rsid w:val="00580632"/>
    <w:rsid w:val="00581043"/>
    <w:rsid w:val="0058107E"/>
    <w:rsid w:val="00581335"/>
    <w:rsid w:val="00581D7D"/>
    <w:rsid w:val="00582053"/>
    <w:rsid w:val="005828CB"/>
    <w:rsid w:val="00582C6D"/>
    <w:rsid w:val="005832EC"/>
    <w:rsid w:val="00583AA8"/>
    <w:rsid w:val="00583C3B"/>
    <w:rsid w:val="00583FAA"/>
    <w:rsid w:val="0058411E"/>
    <w:rsid w:val="00584511"/>
    <w:rsid w:val="00584905"/>
    <w:rsid w:val="00584C16"/>
    <w:rsid w:val="00584D2C"/>
    <w:rsid w:val="0058536B"/>
    <w:rsid w:val="005853B0"/>
    <w:rsid w:val="00585818"/>
    <w:rsid w:val="00585FEB"/>
    <w:rsid w:val="00586B75"/>
    <w:rsid w:val="005870C7"/>
    <w:rsid w:val="005871E7"/>
    <w:rsid w:val="005872F7"/>
    <w:rsid w:val="005878CA"/>
    <w:rsid w:val="00590693"/>
    <w:rsid w:val="00590B89"/>
    <w:rsid w:val="00590E69"/>
    <w:rsid w:val="005911C8"/>
    <w:rsid w:val="005914A3"/>
    <w:rsid w:val="00591B65"/>
    <w:rsid w:val="00592462"/>
    <w:rsid w:val="005927C6"/>
    <w:rsid w:val="00592874"/>
    <w:rsid w:val="00592BB5"/>
    <w:rsid w:val="00592D0B"/>
    <w:rsid w:val="00592D14"/>
    <w:rsid w:val="00592EDF"/>
    <w:rsid w:val="00592F57"/>
    <w:rsid w:val="00593407"/>
    <w:rsid w:val="0059351F"/>
    <w:rsid w:val="00593AB6"/>
    <w:rsid w:val="00593F50"/>
    <w:rsid w:val="005948F2"/>
    <w:rsid w:val="00594C46"/>
    <w:rsid w:val="0059508F"/>
    <w:rsid w:val="0059515C"/>
    <w:rsid w:val="00595289"/>
    <w:rsid w:val="00595799"/>
    <w:rsid w:val="00595E33"/>
    <w:rsid w:val="00595E61"/>
    <w:rsid w:val="00596465"/>
    <w:rsid w:val="0059673A"/>
    <w:rsid w:val="005967C4"/>
    <w:rsid w:val="00596CBC"/>
    <w:rsid w:val="00597221"/>
    <w:rsid w:val="00597397"/>
    <w:rsid w:val="00597E6B"/>
    <w:rsid w:val="005A0550"/>
    <w:rsid w:val="005A0DA3"/>
    <w:rsid w:val="005A0FEF"/>
    <w:rsid w:val="005A1814"/>
    <w:rsid w:val="005A1A89"/>
    <w:rsid w:val="005A2662"/>
    <w:rsid w:val="005A29F0"/>
    <w:rsid w:val="005A320B"/>
    <w:rsid w:val="005A3A12"/>
    <w:rsid w:val="005A407E"/>
    <w:rsid w:val="005A4D87"/>
    <w:rsid w:val="005A4E5B"/>
    <w:rsid w:val="005A5020"/>
    <w:rsid w:val="005A5569"/>
    <w:rsid w:val="005A5CB7"/>
    <w:rsid w:val="005A6D01"/>
    <w:rsid w:val="005A7066"/>
    <w:rsid w:val="005A70BC"/>
    <w:rsid w:val="005A71FA"/>
    <w:rsid w:val="005A72CF"/>
    <w:rsid w:val="005A7702"/>
    <w:rsid w:val="005A7B02"/>
    <w:rsid w:val="005A7C34"/>
    <w:rsid w:val="005B021B"/>
    <w:rsid w:val="005B080C"/>
    <w:rsid w:val="005B1185"/>
    <w:rsid w:val="005B172C"/>
    <w:rsid w:val="005B1EFF"/>
    <w:rsid w:val="005B3EDB"/>
    <w:rsid w:val="005B4935"/>
    <w:rsid w:val="005B4A08"/>
    <w:rsid w:val="005B500F"/>
    <w:rsid w:val="005B547C"/>
    <w:rsid w:val="005B55C1"/>
    <w:rsid w:val="005B5956"/>
    <w:rsid w:val="005B6065"/>
    <w:rsid w:val="005B64BC"/>
    <w:rsid w:val="005B69E5"/>
    <w:rsid w:val="005B7981"/>
    <w:rsid w:val="005B7FCD"/>
    <w:rsid w:val="005C0E5A"/>
    <w:rsid w:val="005C174B"/>
    <w:rsid w:val="005C1798"/>
    <w:rsid w:val="005C17AB"/>
    <w:rsid w:val="005C18C6"/>
    <w:rsid w:val="005C1930"/>
    <w:rsid w:val="005C2219"/>
    <w:rsid w:val="005C2808"/>
    <w:rsid w:val="005C33FE"/>
    <w:rsid w:val="005C3880"/>
    <w:rsid w:val="005C4459"/>
    <w:rsid w:val="005C4837"/>
    <w:rsid w:val="005C4C7B"/>
    <w:rsid w:val="005C4CB4"/>
    <w:rsid w:val="005C5B8A"/>
    <w:rsid w:val="005C66A0"/>
    <w:rsid w:val="005C6D2C"/>
    <w:rsid w:val="005C738E"/>
    <w:rsid w:val="005C788F"/>
    <w:rsid w:val="005C7B33"/>
    <w:rsid w:val="005C7D5B"/>
    <w:rsid w:val="005D0273"/>
    <w:rsid w:val="005D0334"/>
    <w:rsid w:val="005D0A51"/>
    <w:rsid w:val="005D0D21"/>
    <w:rsid w:val="005D11F7"/>
    <w:rsid w:val="005D1328"/>
    <w:rsid w:val="005D17ED"/>
    <w:rsid w:val="005D1B0B"/>
    <w:rsid w:val="005D1EE6"/>
    <w:rsid w:val="005D20E8"/>
    <w:rsid w:val="005D2114"/>
    <w:rsid w:val="005D2807"/>
    <w:rsid w:val="005D2A33"/>
    <w:rsid w:val="005D2E07"/>
    <w:rsid w:val="005D307C"/>
    <w:rsid w:val="005D3252"/>
    <w:rsid w:val="005D35D4"/>
    <w:rsid w:val="005D42A0"/>
    <w:rsid w:val="005D4AB9"/>
    <w:rsid w:val="005D4E55"/>
    <w:rsid w:val="005D4F3C"/>
    <w:rsid w:val="005D51B7"/>
    <w:rsid w:val="005D6239"/>
    <w:rsid w:val="005D649C"/>
    <w:rsid w:val="005D6890"/>
    <w:rsid w:val="005D6940"/>
    <w:rsid w:val="005D6B95"/>
    <w:rsid w:val="005D6BCE"/>
    <w:rsid w:val="005D776A"/>
    <w:rsid w:val="005D79E9"/>
    <w:rsid w:val="005D7ADB"/>
    <w:rsid w:val="005D7C16"/>
    <w:rsid w:val="005D7D91"/>
    <w:rsid w:val="005E01EA"/>
    <w:rsid w:val="005E07C3"/>
    <w:rsid w:val="005E0989"/>
    <w:rsid w:val="005E0AF8"/>
    <w:rsid w:val="005E0C36"/>
    <w:rsid w:val="005E0CC1"/>
    <w:rsid w:val="005E1C47"/>
    <w:rsid w:val="005E212E"/>
    <w:rsid w:val="005E2A3F"/>
    <w:rsid w:val="005E3FDC"/>
    <w:rsid w:val="005E41D2"/>
    <w:rsid w:val="005E454F"/>
    <w:rsid w:val="005E4AC5"/>
    <w:rsid w:val="005E50D2"/>
    <w:rsid w:val="005E5270"/>
    <w:rsid w:val="005E5498"/>
    <w:rsid w:val="005E5804"/>
    <w:rsid w:val="005E5995"/>
    <w:rsid w:val="005E6239"/>
    <w:rsid w:val="005E64D1"/>
    <w:rsid w:val="005E6DCB"/>
    <w:rsid w:val="005E6EEA"/>
    <w:rsid w:val="005E7B18"/>
    <w:rsid w:val="005E7B6B"/>
    <w:rsid w:val="005F05A5"/>
    <w:rsid w:val="005F0A12"/>
    <w:rsid w:val="005F0C0F"/>
    <w:rsid w:val="005F0C19"/>
    <w:rsid w:val="005F17C4"/>
    <w:rsid w:val="005F17C9"/>
    <w:rsid w:val="005F1A2E"/>
    <w:rsid w:val="005F28C1"/>
    <w:rsid w:val="005F2C66"/>
    <w:rsid w:val="005F3573"/>
    <w:rsid w:val="005F3B55"/>
    <w:rsid w:val="005F4326"/>
    <w:rsid w:val="005F468C"/>
    <w:rsid w:val="005F4821"/>
    <w:rsid w:val="005F4E6C"/>
    <w:rsid w:val="005F5331"/>
    <w:rsid w:val="005F547A"/>
    <w:rsid w:val="005F5792"/>
    <w:rsid w:val="005F588D"/>
    <w:rsid w:val="005F608F"/>
    <w:rsid w:val="005F69C0"/>
    <w:rsid w:val="005F6B8E"/>
    <w:rsid w:val="005F6D8F"/>
    <w:rsid w:val="005F723C"/>
    <w:rsid w:val="005F7535"/>
    <w:rsid w:val="005F75C5"/>
    <w:rsid w:val="005F7990"/>
    <w:rsid w:val="005F79A8"/>
    <w:rsid w:val="005F7EAC"/>
    <w:rsid w:val="006001BF"/>
    <w:rsid w:val="00600427"/>
    <w:rsid w:val="006009CC"/>
    <w:rsid w:val="00600B44"/>
    <w:rsid w:val="00600BF1"/>
    <w:rsid w:val="00601145"/>
    <w:rsid w:val="00601608"/>
    <w:rsid w:val="00601852"/>
    <w:rsid w:val="00601EE2"/>
    <w:rsid w:val="00602608"/>
    <w:rsid w:val="00602AE6"/>
    <w:rsid w:val="0060334E"/>
    <w:rsid w:val="00603370"/>
    <w:rsid w:val="0060384B"/>
    <w:rsid w:val="006039EA"/>
    <w:rsid w:val="00603A45"/>
    <w:rsid w:val="006048C5"/>
    <w:rsid w:val="0060491C"/>
    <w:rsid w:val="00604CD5"/>
    <w:rsid w:val="006065FB"/>
    <w:rsid w:val="006076B0"/>
    <w:rsid w:val="0060779A"/>
    <w:rsid w:val="0061085B"/>
    <w:rsid w:val="00611718"/>
    <w:rsid w:val="006118D9"/>
    <w:rsid w:val="00611A13"/>
    <w:rsid w:val="00611CD2"/>
    <w:rsid w:val="006121D2"/>
    <w:rsid w:val="0061236A"/>
    <w:rsid w:val="00612384"/>
    <w:rsid w:val="006128BA"/>
    <w:rsid w:val="00612D6A"/>
    <w:rsid w:val="00613E17"/>
    <w:rsid w:val="00615A1F"/>
    <w:rsid w:val="00615D69"/>
    <w:rsid w:val="00616365"/>
    <w:rsid w:val="00616447"/>
    <w:rsid w:val="00616869"/>
    <w:rsid w:val="00616C1E"/>
    <w:rsid w:val="00616C53"/>
    <w:rsid w:val="00616FFE"/>
    <w:rsid w:val="00617ED8"/>
    <w:rsid w:val="0062030C"/>
    <w:rsid w:val="00620C10"/>
    <w:rsid w:val="0062207B"/>
    <w:rsid w:val="006220BF"/>
    <w:rsid w:val="006222C5"/>
    <w:rsid w:val="006222F9"/>
    <w:rsid w:val="00622379"/>
    <w:rsid w:val="0062311E"/>
    <w:rsid w:val="00623661"/>
    <w:rsid w:val="006237FC"/>
    <w:rsid w:val="00623AD0"/>
    <w:rsid w:val="00623B8E"/>
    <w:rsid w:val="00623C90"/>
    <w:rsid w:val="00624878"/>
    <w:rsid w:val="00624B92"/>
    <w:rsid w:val="00624E71"/>
    <w:rsid w:val="00624FE7"/>
    <w:rsid w:val="00625E0B"/>
    <w:rsid w:val="00626333"/>
    <w:rsid w:val="00626942"/>
    <w:rsid w:val="00626DA1"/>
    <w:rsid w:val="006277D0"/>
    <w:rsid w:val="0062784B"/>
    <w:rsid w:val="006278E1"/>
    <w:rsid w:val="00627B12"/>
    <w:rsid w:val="00627E13"/>
    <w:rsid w:val="006300BF"/>
    <w:rsid w:val="0063035A"/>
    <w:rsid w:val="006306DC"/>
    <w:rsid w:val="00630A04"/>
    <w:rsid w:val="00630A0B"/>
    <w:rsid w:val="00630B75"/>
    <w:rsid w:val="00630BC2"/>
    <w:rsid w:val="0063119E"/>
    <w:rsid w:val="006315D8"/>
    <w:rsid w:val="00631D49"/>
    <w:rsid w:val="0063234D"/>
    <w:rsid w:val="006323DC"/>
    <w:rsid w:val="006324D9"/>
    <w:rsid w:val="0063273A"/>
    <w:rsid w:val="006327B3"/>
    <w:rsid w:val="00632EAC"/>
    <w:rsid w:val="0063315A"/>
    <w:rsid w:val="00633321"/>
    <w:rsid w:val="00634808"/>
    <w:rsid w:val="006349F0"/>
    <w:rsid w:val="00634A5F"/>
    <w:rsid w:val="006352F1"/>
    <w:rsid w:val="006352FF"/>
    <w:rsid w:val="00635B19"/>
    <w:rsid w:val="006367CC"/>
    <w:rsid w:val="00636FE5"/>
    <w:rsid w:val="00637D77"/>
    <w:rsid w:val="0064094E"/>
    <w:rsid w:val="00640D6E"/>
    <w:rsid w:val="00641119"/>
    <w:rsid w:val="0064153D"/>
    <w:rsid w:val="0064190B"/>
    <w:rsid w:val="00641BAE"/>
    <w:rsid w:val="00641E5B"/>
    <w:rsid w:val="006421D7"/>
    <w:rsid w:val="00642442"/>
    <w:rsid w:val="006425DB"/>
    <w:rsid w:val="00642853"/>
    <w:rsid w:val="00642B3E"/>
    <w:rsid w:val="00642CE8"/>
    <w:rsid w:val="0064370A"/>
    <w:rsid w:val="006439FE"/>
    <w:rsid w:val="00644279"/>
    <w:rsid w:val="00644374"/>
    <w:rsid w:val="00645061"/>
    <w:rsid w:val="006452F6"/>
    <w:rsid w:val="00645545"/>
    <w:rsid w:val="00645E01"/>
    <w:rsid w:val="00645FFD"/>
    <w:rsid w:val="00646427"/>
    <w:rsid w:val="00646488"/>
    <w:rsid w:val="006473E5"/>
    <w:rsid w:val="00647501"/>
    <w:rsid w:val="006475B6"/>
    <w:rsid w:val="006476E0"/>
    <w:rsid w:val="006477F5"/>
    <w:rsid w:val="006478C6"/>
    <w:rsid w:val="006479C0"/>
    <w:rsid w:val="00647BD8"/>
    <w:rsid w:val="00650D4A"/>
    <w:rsid w:val="00651252"/>
    <w:rsid w:val="00651C1F"/>
    <w:rsid w:val="00651DC0"/>
    <w:rsid w:val="00651F7F"/>
    <w:rsid w:val="00652033"/>
    <w:rsid w:val="00652743"/>
    <w:rsid w:val="00652DB5"/>
    <w:rsid w:val="00652FCE"/>
    <w:rsid w:val="006531D7"/>
    <w:rsid w:val="00653432"/>
    <w:rsid w:val="00653679"/>
    <w:rsid w:val="006536A8"/>
    <w:rsid w:val="00653766"/>
    <w:rsid w:val="00653A48"/>
    <w:rsid w:val="00653A79"/>
    <w:rsid w:val="00653D83"/>
    <w:rsid w:val="0065497C"/>
    <w:rsid w:val="00654FF4"/>
    <w:rsid w:val="0065508C"/>
    <w:rsid w:val="006558C4"/>
    <w:rsid w:val="00655B29"/>
    <w:rsid w:val="00655CCF"/>
    <w:rsid w:val="006565B1"/>
    <w:rsid w:val="006565E6"/>
    <w:rsid w:val="00656AA2"/>
    <w:rsid w:val="00656BA8"/>
    <w:rsid w:val="00656DF7"/>
    <w:rsid w:val="00657431"/>
    <w:rsid w:val="00657523"/>
    <w:rsid w:val="00657A1C"/>
    <w:rsid w:val="00657AF6"/>
    <w:rsid w:val="006602F6"/>
    <w:rsid w:val="00660753"/>
    <w:rsid w:val="00660F44"/>
    <w:rsid w:val="00661542"/>
    <w:rsid w:val="00661940"/>
    <w:rsid w:val="006620A1"/>
    <w:rsid w:val="00662192"/>
    <w:rsid w:val="006626D1"/>
    <w:rsid w:val="00662AA1"/>
    <w:rsid w:val="00662D59"/>
    <w:rsid w:val="0066332E"/>
    <w:rsid w:val="00663A04"/>
    <w:rsid w:val="00663BAE"/>
    <w:rsid w:val="00664030"/>
    <w:rsid w:val="00664866"/>
    <w:rsid w:val="00664BB4"/>
    <w:rsid w:val="0066537B"/>
    <w:rsid w:val="006655C0"/>
    <w:rsid w:val="006657C9"/>
    <w:rsid w:val="00665D39"/>
    <w:rsid w:val="00665DE6"/>
    <w:rsid w:val="00666171"/>
    <w:rsid w:val="006661A6"/>
    <w:rsid w:val="006663EE"/>
    <w:rsid w:val="006665FF"/>
    <w:rsid w:val="006666F2"/>
    <w:rsid w:val="0066699F"/>
    <w:rsid w:val="00666DC5"/>
    <w:rsid w:val="0066760B"/>
    <w:rsid w:val="00667DE0"/>
    <w:rsid w:val="00670577"/>
    <w:rsid w:val="006708AE"/>
    <w:rsid w:val="0067100D"/>
    <w:rsid w:val="00671070"/>
    <w:rsid w:val="00671140"/>
    <w:rsid w:val="006714F2"/>
    <w:rsid w:val="0067174D"/>
    <w:rsid w:val="00671965"/>
    <w:rsid w:val="006719C4"/>
    <w:rsid w:val="00671A8B"/>
    <w:rsid w:val="00671AD2"/>
    <w:rsid w:val="00672FE7"/>
    <w:rsid w:val="006731D5"/>
    <w:rsid w:val="0067320C"/>
    <w:rsid w:val="00673214"/>
    <w:rsid w:val="0067344D"/>
    <w:rsid w:val="006735AA"/>
    <w:rsid w:val="006737FF"/>
    <w:rsid w:val="0067431F"/>
    <w:rsid w:val="00675431"/>
    <w:rsid w:val="0067591F"/>
    <w:rsid w:val="0067596C"/>
    <w:rsid w:val="00675D8F"/>
    <w:rsid w:val="00675EBB"/>
    <w:rsid w:val="0067628B"/>
    <w:rsid w:val="0067666B"/>
    <w:rsid w:val="006767E0"/>
    <w:rsid w:val="00676A18"/>
    <w:rsid w:val="006771CF"/>
    <w:rsid w:val="00677453"/>
    <w:rsid w:val="0067794B"/>
    <w:rsid w:val="00677BD8"/>
    <w:rsid w:val="00677C34"/>
    <w:rsid w:val="00680193"/>
    <w:rsid w:val="00680266"/>
    <w:rsid w:val="00680327"/>
    <w:rsid w:val="006806BB"/>
    <w:rsid w:val="00680724"/>
    <w:rsid w:val="00680B7C"/>
    <w:rsid w:val="00681274"/>
    <w:rsid w:val="006813E9"/>
    <w:rsid w:val="00681853"/>
    <w:rsid w:val="00681934"/>
    <w:rsid w:val="00681BFA"/>
    <w:rsid w:val="00681C59"/>
    <w:rsid w:val="00681D3C"/>
    <w:rsid w:val="00682342"/>
    <w:rsid w:val="0068301E"/>
    <w:rsid w:val="006830CC"/>
    <w:rsid w:val="006837B2"/>
    <w:rsid w:val="006840C5"/>
    <w:rsid w:val="00685286"/>
    <w:rsid w:val="006853B6"/>
    <w:rsid w:val="00685960"/>
    <w:rsid w:val="00685D5C"/>
    <w:rsid w:val="0068625B"/>
    <w:rsid w:val="0068647E"/>
    <w:rsid w:val="00686C89"/>
    <w:rsid w:val="00687088"/>
    <w:rsid w:val="006870D4"/>
    <w:rsid w:val="00687159"/>
    <w:rsid w:val="00687B56"/>
    <w:rsid w:val="00687E80"/>
    <w:rsid w:val="0069004B"/>
    <w:rsid w:val="00690F5A"/>
    <w:rsid w:val="0069119C"/>
    <w:rsid w:val="0069179E"/>
    <w:rsid w:val="00692A47"/>
    <w:rsid w:val="00692BB5"/>
    <w:rsid w:val="00692DCD"/>
    <w:rsid w:val="00693062"/>
    <w:rsid w:val="00693090"/>
    <w:rsid w:val="0069313D"/>
    <w:rsid w:val="00693D09"/>
    <w:rsid w:val="00694220"/>
    <w:rsid w:val="00694959"/>
    <w:rsid w:val="0069536F"/>
    <w:rsid w:val="006956B4"/>
    <w:rsid w:val="00696106"/>
    <w:rsid w:val="00696F81"/>
    <w:rsid w:val="006971E5"/>
    <w:rsid w:val="0069750F"/>
    <w:rsid w:val="00697C8C"/>
    <w:rsid w:val="00697DFF"/>
    <w:rsid w:val="00697E5F"/>
    <w:rsid w:val="006A0050"/>
    <w:rsid w:val="006A0202"/>
    <w:rsid w:val="006A0583"/>
    <w:rsid w:val="006A0665"/>
    <w:rsid w:val="006A08CC"/>
    <w:rsid w:val="006A09DC"/>
    <w:rsid w:val="006A1721"/>
    <w:rsid w:val="006A1726"/>
    <w:rsid w:val="006A1924"/>
    <w:rsid w:val="006A243B"/>
    <w:rsid w:val="006A24CE"/>
    <w:rsid w:val="006A26F1"/>
    <w:rsid w:val="006A2F87"/>
    <w:rsid w:val="006A2F9D"/>
    <w:rsid w:val="006A32F9"/>
    <w:rsid w:val="006A35BB"/>
    <w:rsid w:val="006A3AFC"/>
    <w:rsid w:val="006A3EA1"/>
    <w:rsid w:val="006A4031"/>
    <w:rsid w:val="006A4306"/>
    <w:rsid w:val="006A4998"/>
    <w:rsid w:val="006A55DA"/>
    <w:rsid w:val="006A56BD"/>
    <w:rsid w:val="006A644E"/>
    <w:rsid w:val="006A647E"/>
    <w:rsid w:val="006A65EB"/>
    <w:rsid w:val="006A671F"/>
    <w:rsid w:val="006A6C2C"/>
    <w:rsid w:val="006A6C40"/>
    <w:rsid w:val="006A6EEB"/>
    <w:rsid w:val="006A76BB"/>
    <w:rsid w:val="006A774A"/>
    <w:rsid w:val="006B0071"/>
    <w:rsid w:val="006B08F1"/>
    <w:rsid w:val="006B0A6B"/>
    <w:rsid w:val="006B1164"/>
    <w:rsid w:val="006B12B2"/>
    <w:rsid w:val="006B14A8"/>
    <w:rsid w:val="006B2000"/>
    <w:rsid w:val="006B25DE"/>
    <w:rsid w:val="006B29DA"/>
    <w:rsid w:val="006B2C4F"/>
    <w:rsid w:val="006B2F55"/>
    <w:rsid w:val="006B37BB"/>
    <w:rsid w:val="006B3C6E"/>
    <w:rsid w:val="006B3C8E"/>
    <w:rsid w:val="006B3CC7"/>
    <w:rsid w:val="006B3F86"/>
    <w:rsid w:val="006B4071"/>
    <w:rsid w:val="006B4128"/>
    <w:rsid w:val="006B4170"/>
    <w:rsid w:val="006B475F"/>
    <w:rsid w:val="006B486E"/>
    <w:rsid w:val="006B4B65"/>
    <w:rsid w:val="006B5077"/>
    <w:rsid w:val="006B5251"/>
    <w:rsid w:val="006B5C44"/>
    <w:rsid w:val="006B6BDB"/>
    <w:rsid w:val="006B70B8"/>
    <w:rsid w:val="006B7197"/>
    <w:rsid w:val="006B7246"/>
    <w:rsid w:val="006B750B"/>
    <w:rsid w:val="006B7784"/>
    <w:rsid w:val="006B79D5"/>
    <w:rsid w:val="006B7EC8"/>
    <w:rsid w:val="006C0352"/>
    <w:rsid w:val="006C03FC"/>
    <w:rsid w:val="006C057B"/>
    <w:rsid w:val="006C05F6"/>
    <w:rsid w:val="006C09C6"/>
    <w:rsid w:val="006C1426"/>
    <w:rsid w:val="006C15DB"/>
    <w:rsid w:val="006C16BE"/>
    <w:rsid w:val="006C1CD3"/>
    <w:rsid w:val="006C2172"/>
    <w:rsid w:val="006C219F"/>
    <w:rsid w:val="006C23B6"/>
    <w:rsid w:val="006C29B1"/>
    <w:rsid w:val="006C3189"/>
    <w:rsid w:val="006C33F1"/>
    <w:rsid w:val="006C3439"/>
    <w:rsid w:val="006C3847"/>
    <w:rsid w:val="006C3B1C"/>
    <w:rsid w:val="006C3BD8"/>
    <w:rsid w:val="006C42CA"/>
    <w:rsid w:val="006C42E8"/>
    <w:rsid w:val="006C4388"/>
    <w:rsid w:val="006C488E"/>
    <w:rsid w:val="006C4D8D"/>
    <w:rsid w:val="006C4E47"/>
    <w:rsid w:val="006C4F90"/>
    <w:rsid w:val="006C5000"/>
    <w:rsid w:val="006C57A6"/>
    <w:rsid w:val="006C5C76"/>
    <w:rsid w:val="006C5E03"/>
    <w:rsid w:val="006C5F5C"/>
    <w:rsid w:val="006C6178"/>
    <w:rsid w:val="006C63CC"/>
    <w:rsid w:val="006C6C36"/>
    <w:rsid w:val="006C6CD2"/>
    <w:rsid w:val="006C7551"/>
    <w:rsid w:val="006C798D"/>
    <w:rsid w:val="006D0541"/>
    <w:rsid w:val="006D09B9"/>
    <w:rsid w:val="006D0B23"/>
    <w:rsid w:val="006D1211"/>
    <w:rsid w:val="006D1287"/>
    <w:rsid w:val="006D12FD"/>
    <w:rsid w:val="006D1338"/>
    <w:rsid w:val="006D139E"/>
    <w:rsid w:val="006D1DD9"/>
    <w:rsid w:val="006D236E"/>
    <w:rsid w:val="006D292F"/>
    <w:rsid w:val="006D2BE3"/>
    <w:rsid w:val="006D3795"/>
    <w:rsid w:val="006D39EE"/>
    <w:rsid w:val="006D3F49"/>
    <w:rsid w:val="006D48DD"/>
    <w:rsid w:val="006D4EDD"/>
    <w:rsid w:val="006D59CC"/>
    <w:rsid w:val="006D5F24"/>
    <w:rsid w:val="006D5FF0"/>
    <w:rsid w:val="006D69EC"/>
    <w:rsid w:val="006D70A5"/>
    <w:rsid w:val="006D7382"/>
    <w:rsid w:val="006D79A2"/>
    <w:rsid w:val="006E0196"/>
    <w:rsid w:val="006E06DD"/>
    <w:rsid w:val="006E0A9C"/>
    <w:rsid w:val="006E0B53"/>
    <w:rsid w:val="006E0C30"/>
    <w:rsid w:val="006E1010"/>
    <w:rsid w:val="006E1417"/>
    <w:rsid w:val="006E22BC"/>
    <w:rsid w:val="006E2324"/>
    <w:rsid w:val="006E28EF"/>
    <w:rsid w:val="006E292D"/>
    <w:rsid w:val="006E2E33"/>
    <w:rsid w:val="006E3701"/>
    <w:rsid w:val="006E3CA8"/>
    <w:rsid w:val="006E3D5E"/>
    <w:rsid w:val="006E4255"/>
    <w:rsid w:val="006E4877"/>
    <w:rsid w:val="006E534E"/>
    <w:rsid w:val="006E56DC"/>
    <w:rsid w:val="006E58B5"/>
    <w:rsid w:val="006E5EF3"/>
    <w:rsid w:val="006E667A"/>
    <w:rsid w:val="006E67B3"/>
    <w:rsid w:val="006E6927"/>
    <w:rsid w:val="006E6AE1"/>
    <w:rsid w:val="006E78D9"/>
    <w:rsid w:val="006E7E23"/>
    <w:rsid w:val="006F00F5"/>
    <w:rsid w:val="006F049A"/>
    <w:rsid w:val="006F0FC3"/>
    <w:rsid w:val="006F0FE1"/>
    <w:rsid w:val="006F14BC"/>
    <w:rsid w:val="006F179C"/>
    <w:rsid w:val="006F17F7"/>
    <w:rsid w:val="006F1D15"/>
    <w:rsid w:val="006F28C8"/>
    <w:rsid w:val="006F2A22"/>
    <w:rsid w:val="006F333B"/>
    <w:rsid w:val="006F46B6"/>
    <w:rsid w:val="006F49E7"/>
    <w:rsid w:val="006F58BE"/>
    <w:rsid w:val="006F5BB5"/>
    <w:rsid w:val="006F5EB8"/>
    <w:rsid w:val="006F782F"/>
    <w:rsid w:val="006F7838"/>
    <w:rsid w:val="00700B2F"/>
    <w:rsid w:val="00700DA9"/>
    <w:rsid w:val="00701192"/>
    <w:rsid w:val="00701579"/>
    <w:rsid w:val="0070190C"/>
    <w:rsid w:val="00701A3D"/>
    <w:rsid w:val="00701F97"/>
    <w:rsid w:val="007027EA"/>
    <w:rsid w:val="00702B2E"/>
    <w:rsid w:val="00703ADC"/>
    <w:rsid w:val="00703CF8"/>
    <w:rsid w:val="00703DAE"/>
    <w:rsid w:val="0070405F"/>
    <w:rsid w:val="0070411D"/>
    <w:rsid w:val="00704404"/>
    <w:rsid w:val="00704A66"/>
    <w:rsid w:val="00704C35"/>
    <w:rsid w:val="00704FF5"/>
    <w:rsid w:val="007058D5"/>
    <w:rsid w:val="0070603F"/>
    <w:rsid w:val="007061C8"/>
    <w:rsid w:val="00706585"/>
    <w:rsid w:val="007069D6"/>
    <w:rsid w:val="00706B62"/>
    <w:rsid w:val="00707121"/>
    <w:rsid w:val="0070731A"/>
    <w:rsid w:val="00707414"/>
    <w:rsid w:val="007077FE"/>
    <w:rsid w:val="00707C76"/>
    <w:rsid w:val="00707C7C"/>
    <w:rsid w:val="00707E52"/>
    <w:rsid w:val="007102EC"/>
    <w:rsid w:val="007106D9"/>
    <w:rsid w:val="0071082B"/>
    <w:rsid w:val="00710C75"/>
    <w:rsid w:val="007114E5"/>
    <w:rsid w:val="0071188D"/>
    <w:rsid w:val="00711936"/>
    <w:rsid w:val="007119EE"/>
    <w:rsid w:val="00711D14"/>
    <w:rsid w:val="00712060"/>
    <w:rsid w:val="0071234D"/>
    <w:rsid w:val="00712B2D"/>
    <w:rsid w:val="00712BE5"/>
    <w:rsid w:val="00712F2C"/>
    <w:rsid w:val="00712FEA"/>
    <w:rsid w:val="00713318"/>
    <w:rsid w:val="00713422"/>
    <w:rsid w:val="00713700"/>
    <w:rsid w:val="007137F1"/>
    <w:rsid w:val="00713957"/>
    <w:rsid w:val="00714358"/>
    <w:rsid w:val="007145D8"/>
    <w:rsid w:val="0071480E"/>
    <w:rsid w:val="00714BAE"/>
    <w:rsid w:val="00714F7A"/>
    <w:rsid w:val="007151DF"/>
    <w:rsid w:val="00715794"/>
    <w:rsid w:val="007158BE"/>
    <w:rsid w:val="00715CC2"/>
    <w:rsid w:val="007161E3"/>
    <w:rsid w:val="00716375"/>
    <w:rsid w:val="007164E8"/>
    <w:rsid w:val="00716621"/>
    <w:rsid w:val="00716791"/>
    <w:rsid w:val="007167DB"/>
    <w:rsid w:val="00716960"/>
    <w:rsid w:val="007174AB"/>
    <w:rsid w:val="00717789"/>
    <w:rsid w:val="00717CFB"/>
    <w:rsid w:val="00717E64"/>
    <w:rsid w:val="00717FD7"/>
    <w:rsid w:val="00720253"/>
    <w:rsid w:val="00720804"/>
    <w:rsid w:val="0072086B"/>
    <w:rsid w:val="00720D5A"/>
    <w:rsid w:val="00720FCE"/>
    <w:rsid w:val="007212F0"/>
    <w:rsid w:val="007218C2"/>
    <w:rsid w:val="00722371"/>
    <w:rsid w:val="007236C9"/>
    <w:rsid w:val="007244BB"/>
    <w:rsid w:val="0072470A"/>
    <w:rsid w:val="00724C5E"/>
    <w:rsid w:val="00724D4E"/>
    <w:rsid w:val="00724EC5"/>
    <w:rsid w:val="007251D5"/>
    <w:rsid w:val="00725826"/>
    <w:rsid w:val="0072646D"/>
    <w:rsid w:val="007264CA"/>
    <w:rsid w:val="00726889"/>
    <w:rsid w:val="00726F10"/>
    <w:rsid w:val="007278B0"/>
    <w:rsid w:val="007278D7"/>
    <w:rsid w:val="00727BA7"/>
    <w:rsid w:val="00727D34"/>
    <w:rsid w:val="00727DC6"/>
    <w:rsid w:val="007304E6"/>
    <w:rsid w:val="007310A7"/>
    <w:rsid w:val="00732337"/>
    <w:rsid w:val="0073239E"/>
    <w:rsid w:val="00733264"/>
    <w:rsid w:val="00733B55"/>
    <w:rsid w:val="00733BCB"/>
    <w:rsid w:val="00733DB1"/>
    <w:rsid w:val="00733FD7"/>
    <w:rsid w:val="00734595"/>
    <w:rsid w:val="00734B0D"/>
    <w:rsid w:val="007351A2"/>
    <w:rsid w:val="0073541F"/>
    <w:rsid w:val="00736734"/>
    <w:rsid w:val="0073684D"/>
    <w:rsid w:val="00736938"/>
    <w:rsid w:val="00736C25"/>
    <w:rsid w:val="0073714B"/>
    <w:rsid w:val="00737454"/>
    <w:rsid w:val="00737CE8"/>
    <w:rsid w:val="00737FCA"/>
    <w:rsid w:val="00740EA1"/>
    <w:rsid w:val="00741F7D"/>
    <w:rsid w:val="00742C49"/>
    <w:rsid w:val="00742D88"/>
    <w:rsid w:val="00742DD3"/>
    <w:rsid w:val="00743357"/>
    <w:rsid w:val="0074377B"/>
    <w:rsid w:val="00743A27"/>
    <w:rsid w:val="00743A8B"/>
    <w:rsid w:val="007441D2"/>
    <w:rsid w:val="007442A9"/>
    <w:rsid w:val="00744509"/>
    <w:rsid w:val="00744F2E"/>
    <w:rsid w:val="00744FDD"/>
    <w:rsid w:val="0074537C"/>
    <w:rsid w:val="00745401"/>
    <w:rsid w:val="0074593A"/>
    <w:rsid w:val="00745C79"/>
    <w:rsid w:val="00746210"/>
    <w:rsid w:val="007470BE"/>
    <w:rsid w:val="00747420"/>
    <w:rsid w:val="007475A2"/>
    <w:rsid w:val="0074763E"/>
    <w:rsid w:val="007477BF"/>
    <w:rsid w:val="00750B09"/>
    <w:rsid w:val="00751A43"/>
    <w:rsid w:val="0075265C"/>
    <w:rsid w:val="00752B52"/>
    <w:rsid w:val="00752BA2"/>
    <w:rsid w:val="0075301E"/>
    <w:rsid w:val="0075308F"/>
    <w:rsid w:val="00753138"/>
    <w:rsid w:val="00753581"/>
    <w:rsid w:val="007558E7"/>
    <w:rsid w:val="00755B94"/>
    <w:rsid w:val="00755CC7"/>
    <w:rsid w:val="007560E2"/>
    <w:rsid w:val="00756391"/>
    <w:rsid w:val="00756CEB"/>
    <w:rsid w:val="00757208"/>
    <w:rsid w:val="00757576"/>
    <w:rsid w:val="00757904"/>
    <w:rsid w:val="007579FA"/>
    <w:rsid w:val="007601FF"/>
    <w:rsid w:val="007602A5"/>
    <w:rsid w:val="00760369"/>
    <w:rsid w:val="00760853"/>
    <w:rsid w:val="0076099F"/>
    <w:rsid w:val="007609EE"/>
    <w:rsid w:val="00760E08"/>
    <w:rsid w:val="00760ECA"/>
    <w:rsid w:val="00761604"/>
    <w:rsid w:val="00761751"/>
    <w:rsid w:val="00762540"/>
    <w:rsid w:val="0076315F"/>
    <w:rsid w:val="0076387B"/>
    <w:rsid w:val="00763CBE"/>
    <w:rsid w:val="00763EFD"/>
    <w:rsid w:val="0076457B"/>
    <w:rsid w:val="00764907"/>
    <w:rsid w:val="00764B07"/>
    <w:rsid w:val="00764C24"/>
    <w:rsid w:val="00764DF8"/>
    <w:rsid w:val="007653F3"/>
    <w:rsid w:val="007654DD"/>
    <w:rsid w:val="00765549"/>
    <w:rsid w:val="00766739"/>
    <w:rsid w:val="00766B6F"/>
    <w:rsid w:val="007675C4"/>
    <w:rsid w:val="00767D70"/>
    <w:rsid w:val="0077024E"/>
    <w:rsid w:val="007704D4"/>
    <w:rsid w:val="007708DA"/>
    <w:rsid w:val="00770D9E"/>
    <w:rsid w:val="00771747"/>
    <w:rsid w:val="00771961"/>
    <w:rsid w:val="00772566"/>
    <w:rsid w:val="00772F13"/>
    <w:rsid w:val="00773411"/>
    <w:rsid w:val="007742CA"/>
    <w:rsid w:val="00774632"/>
    <w:rsid w:val="00775188"/>
    <w:rsid w:val="00775B49"/>
    <w:rsid w:val="00775E7C"/>
    <w:rsid w:val="007762DF"/>
    <w:rsid w:val="0077641A"/>
    <w:rsid w:val="007764CF"/>
    <w:rsid w:val="00776CE0"/>
    <w:rsid w:val="00777027"/>
    <w:rsid w:val="00777028"/>
    <w:rsid w:val="0077779D"/>
    <w:rsid w:val="0077786D"/>
    <w:rsid w:val="00777C86"/>
    <w:rsid w:val="007806AB"/>
    <w:rsid w:val="00780B2E"/>
    <w:rsid w:val="00781B95"/>
    <w:rsid w:val="00781F5D"/>
    <w:rsid w:val="00782244"/>
    <w:rsid w:val="007828E9"/>
    <w:rsid w:val="007837E3"/>
    <w:rsid w:val="00783C63"/>
    <w:rsid w:val="00783F29"/>
    <w:rsid w:val="007841A5"/>
    <w:rsid w:val="0078435E"/>
    <w:rsid w:val="007844F5"/>
    <w:rsid w:val="00784571"/>
    <w:rsid w:val="00784580"/>
    <w:rsid w:val="00784683"/>
    <w:rsid w:val="00784689"/>
    <w:rsid w:val="00784CAC"/>
    <w:rsid w:val="00785004"/>
    <w:rsid w:val="00785A2B"/>
    <w:rsid w:val="00785BA8"/>
    <w:rsid w:val="00785D26"/>
    <w:rsid w:val="007861A1"/>
    <w:rsid w:val="007861A3"/>
    <w:rsid w:val="0078685A"/>
    <w:rsid w:val="0078699C"/>
    <w:rsid w:val="00786D74"/>
    <w:rsid w:val="00786EBA"/>
    <w:rsid w:val="00787B55"/>
    <w:rsid w:val="00787DDF"/>
    <w:rsid w:val="00787FAF"/>
    <w:rsid w:val="007900DE"/>
    <w:rsid w:val="007902DE"/>
    <w:rsid w:val="00790866"/>
    <w:rsid w:val="00790A15"/>
    <w:rsid w:val="007913B2"/>
    <w:rsid w:val="00791B51"/>
    <w:rsid w:val="00791CC9"/>
    <w:rsid w:val="00791DBD"/>
    <w:rsid w:val="00791EF0"/>
    <w:rsid w:val="0079229B"/>
    <w:rsid w:val="00793041"/>
    <w:rsid w:val="00793140"/>
    <w:rsid w:val="0079356A"/>
    <w:rsid w:val="007935C9"/>
    <w:rsid w:val="0079362B"/>
    <w:rsid w:val="00794160"/>
    <w:rsid w:val="00794322"/>
    <w:rsid w:val="00794C5F"/>
    <w:rsid w:val="00794EC2"/>
    <w:rsid w:val="00795072"/>
    <w:rsid w:val="007951A7"/>
    <w:rsid w:val="00795253"/>
    <w:rsid w:val="00795520"/>
    <w:rsid w:val="007955C3"/>
    <w:rsid w:val="00795AD9"/>
    <w:rsid w:val="0079624D"/>
    <w:rsid w:val="00796A35"/>
    <w:rsid w:val="00796ABF"/>
    <w:rsid w:val="00796B35"/>
    <w:rsid w:val="00796D95"/>
    <w:rsid w:val="007971DF"/>
    <w:rsid w:val="007973C7"/>
    <w:rsid w:val="00797F36"/>
    <w:rsid w:val="007A0C15"/>
    <w:rsid w:val="007A1063"/>
    <w:rsid w:val="007A1122"/>
    <w:rsid w:val="007A1B7D"/>
    <w:rsid w:val="007A1D44"/>
    <w:rsid w:val="007A209C"/>
    <w:rsid w:val="007A2544"/>
    <w:rsid w:val="007A282F"/>
    <w:rsid w:val="007A2C25"/>
    <w:rsid w:val="007A3039"/>
    <w:rsid w:val="007A36B0"/>
    <w:rsid w:val="007A3E24"/>
    <w:rsid w:val="007A43E7"/>
    <w:rsid w:val="007A4BD9"/>
    <w:rsid w:val="007A4C57"/>
    <w:rsid w:val="007A4D9C"/>
    <w:rsid w:val="007A4F07"/>
    <w:rsid w:val="007A4FF1"/>
    <w:rsid w:val="007A50D7"/>
    <w:rsid w:val="007A5518"/>
    <w:rsid w:val="007A70E5"/>
    <w:rsid w:val="007A778E"/>
    <w:rsid w:val="007A793E"/>
    <w:rsid w:val="007A7C72"/>
    <w:rsid w:val="007A7CAB"/>
    <w:rsid w:val="007A7D42"/>
    <w:rsid w:val="007A7EF7"/>
    <w:rsid w:val="007A7F54"/>
    <w:rsid w:val="007B06E4"/>
    <w:rsid w:val="007B0CCA"/>
    <w:rsid w:val="007B1662"/>
    <w:rsid w:val="007B1B39"/>
    <w:rsid w:val="007B1F26"/>
    <w:rsid w:val="007B2085"/>
    <w:rsid w:val="007B2739"/>
    <w:rsid w:val="007B2A39"/>
    <w:rsid w:val="007B2A5A"/>
    <w:rsid w:val="007B2B87"/>
    <w:rsid w:val="007B2D3E"/>
    <w:rsid w:val="007B3063"/>
    <w:rsid w:val="007B3138"/>
    <w:rsid w:val="007B38E0"/>
    <w:rsid w:val="007B4236"/>
    <w:rsid w:val="007B49AF"/>
    <w:rsid w:val="007B4DDA"/>
    <w:rsid w:val="007B51F6"/>
    <w:rsid w:val="007B53DF"/>
    <w:rsid w:val="007B5523"/>
    <w:rsid w:val="007B603C"/>
    <w:rsid w:val="007B623E"/>
    <w:rsid w:val="007B64C7"/>
    <w:rsid w:val="007B6655"/>
    <w:rsid w:val="007B674F"/>
    <w:rsid w:val="007B6768"/>
    <w:rsid w:val="007B74E1"/>
    <w:rsid w:val="007B7DC8"/>
    <w:rsid w:val="007C0989"/>
    <w:rsid w:val="007C0E66"/>
    <w:rsid w:val="007C0F8B"/>
    <w:rsid w:val="007C1535"/>
    <w:rsid w:val="007C163C"/>
    <w:rsid w:val="007C1706"/>
    <w:rsid w:val="007C2CFB"/>
    <w:rsid w:val="007C2DBC"/>
    <w:rsid w:val="007C377A"/>
    <w:rsid w:val="007C3A3E"/>
    <w:rsid w:val="007C3B2A"/>
    <w:rsid w:val="007C43E1"/>
    <w:rsid w:val="007C4874"/>
    <w:rsid w:val="007C5164"/>
    <w:rsid w:val="007C5479"/>
    <w:rsid w:val="007C652C"/>
    <w:rsid w:val="007C653E"/>
    <w:rsid w:val="007C6954"/>
    <w:rsid w:val="007C6B28"/>
    <w:rsid w:val="007C7E65"/>
    <w:rsid w:val="007C7F74"/>
    <w:rsid w:val="007C7F7A"/>
    <w:rsid w:val="007D00CE"/>
    <w:rsid w:val="007D05A2"/>
    <w:rsid w:val="007D05AF"/>
    <w:rsid w:val="007D0601"/>
    <w:rsid w:val="007D084F"/>
    <w:rsid w:val="007D0E33"/>
    <w:rsid w:val="007D169C"/>
    <w:rsid w:val="007D1A1D"/>
    <w:rsid w:val="007D1EB2"/>
    <w:rsid w:val="007D236B"/>
    <w:rsid w:val="007D23CF"/>
    <w:rsid w:val="007D359D"/>
    <w:rsid w:val="007D3B54"/>
    <w:rsid w:val="007D42B6"/>
    <w:rsid w:val="007D5500"/>
    <w:rsid w:val="007D554D"/>
    <w:rsid w:val="007D5BDD"/>
    <w:rsid w:val="007D636D"/>
    <w:rsid w:val="007D63B4"/>
    <w:rsid w:val="007D664C"/>
    <w:rsid w:val="007D671B"/>
    <w:rsid w:val="007D6E2A"/>
    <w:rsid w:val="007D7045"/>
    <w:rsid w:val="007D71C4"/>
    <w:rsid w:val="007D7416"/>
    <w:rsid w:val="007D78EE"/>
    <w:rsid w:val="007D7A6B"/>
    <w:rsid w:val="007D7BA1"/>
    <w:rsid w:val="007E043D"/>
    <w:rsid w:val="007E0A94"/>
    <w:rsid w:val="007E0C1C"/>
    <w:rsid w:val="007E0E01"/>
    <w:rsid w:val="007E1359"/>
    <w:rsid w:val="007E147A"/>
    <w:rsid w:val="007E18FE"/>
    <w:rsid w:val="007E1981"/>
    <w:rsid w:val="007E26C5"/>
    <w:rsid w:val="007E2786"/>
    <w:rsid w:val="007E28B4"/>
    <w:rsid w:val="007E2AD1"/>
    <w:rsid w:val="007E2CE2"/>
    <w:rsid w:val="007E2F46"/>
    <w:rsid w:val="007E35A3"/>
    <w:rsid w:val="007E385C"/>
    <w:rsid w:val="007E3D2C"/>
    <w:rsid w:val="007E406D"/>
    <w:rsid w:val="007E42BF"/>
    <w:rsid w:val="007E464D"/>
    <w:rsid w:val="007E46BD"/>
    <w:rsid w:val="007E472D"/>
    <w:rsid w:val="007E4E72"/>
    <w:rsid w:val="007E5261"/>
    <w:rsid w:val="007E6051"/>
    <w:rsid w:val="007E60D0"/>
    <w:rsid w:val="007E6C25"/>
    <w:rsid w:val="007E718C"/>
    <w:rsid w:val="007F02EC"/>
    <w:rsid w:val="007F13A5"/>
    <w:rsid w:val="007F1A12"/>
    <w:rsid w:val="007F1E4A"/>
    <w:rsid w:val="007F20E9"/>
    <w:rsid w:val="007F21F5"/>
    <w:rsid w:val="007F2741"/>
    <w:rsid w:val="007F2BF8"/>
    <w:rsid w:val="007F2D26"/>
    <w:rsid w:val="007F2F6F"/>
    <w:rsid w:val="007F313B"/>
    <w:rsid w:val="007F3A80"/>
    <w:rsid w:val="007F4038"/>
    <w:rsid w:val="007F43C5"/>
    <w:rsid w:val="007F44E8"/>
    <w:rsid w:val="007F511C"/>
    <w:rsid w:val="007F54D9"/>
    <w:rsid w:val="007F5A46"/>
    <w:rsid w:val="007F5FF2"/>
    <w:rsid w:val="007F6278"/>
    <w:rsid w:val="007F6380"/>
    <w:rsid w:val="007F7423"/>
    <w:rsid w:val="007F7803"/>
    <w:rsid w:val="007F7A05"/>
    <w:rsid w:val="007F7CC6"/>
    <w:rsid w:val="007F7F45"/>
    <w:rsid w:val="007F7FE8"/>
    <w:rsid w:val="00800462"/>
    <w:rsid w:val="00800685"/>
    <w:rsid w:val="00800BC6"/>
    <w:rsid w:val="00801132"/>
    <w:rsid w:val="00801A93"/>
    <w:rsid w:val="00801BD4"/>
    <w:rsid w:val="008020A0"/>
    <w:rsid w:val="008021A3"/>
    <w:rsid w:val="0080238D"/>
    <w:rsid w:val="008025BA"/>
    <w:rsid w:val="00802694"/>
    <w:rsid w:val="0080293B"/>
    <w:rsid w:val="00802F55"/>
    <w:rsid w:val="00803435"/>
    <w:rsid w:val="008035FC"/>
    <w:rsid w:val="0080383F"/>
    <w:rsid w:val="00803881"/>
    <w:rsid w:val="0080442B"/>
    <w:rsid w:val="008046C0"/>
    <w:rsid w:val="00804BE7"/>
    <w:rsid w:val="00804C54"/>
    <w:rsid w:val="00804E51"/>
    <w:rsid w:val="00804FE1"/>
    <w:rsid w:val="00805063"/>
    <w:rsid w:val="008050B2"/>
    <w:rsid w:val="00805341"/>
    <w:rsid w:val="00805414"/>
    <w:rsid w:val="00805527"/>
    <w:rsid w:val="00805593"/>
    <w:rsid w:val="00805646"/>
    <w:rsid w:val="00805721"/>
    <w:rsid w:val="0080584A"/>
    <w:rsid w:val="00805ABF"/>
    <w:rsid w:val="00805DFF"/>
    <w:rsid w:val="00806148"/>
    <w:rsid w:val="008063DE"/>
    <w:rsid w:val="00806594"/>
    <w:rsid w:val="00806776"/>
    <w:rsid w:val="00806808"/>
    <w:rsid w:val="00806844"/>
    <w:rsid w:val="00806C66"/>
    <w:rsid w:val="00807341"/>
    <w:rsid w:val="00807347"/>
    <w:rsid w:val="0080734F"/>
    <w:rsid w:val="00807366"/>
    <w:rsid w:val="0080758B"/>
    <w:rsid w:val="00807649"/>
    <w:rsid w:val="00807AD1"/>
    <w:rsid w:val="00810179"/>
    <w:rsid w:val="00810616"/>
    <w:rsid w:val="00810D05"/>
    <w:rsid w:val="00810ED7"/>
    <w:rsid w:val="008110DA"/>
    <w:rsid w:val="00811454"/>
    <w:rsid w:val="008114F1"/>
    <w:rsid w:val="00811757"/>
    <w:rsid w:val="00811D58"/>
    <w:rsid w:val="008121C9"/>
    <w:rsid w:val="008121D6"/>
    <w:rsid w:val="008129B1"/>
    <w:rsid w:val="00812DF0"/>
    <w:rsid w:val="0081367A"/>
    <w:rsid w:val="00813A2F"/>
    <w:rsid w:val="0081491E"/>
    <w:rsid w:val="00814A30"/>
    <w:rsid w:val="00814D28"/>
    <w:rsid w:val="0081530D"/>
    <w:rsid w:val="00815465"/>
    <w:rsid w:val="008155C2"/>
    <w:rsid w:val="00815670"/>
    <w:rsid w:val="00815F2B"/>
    <w:rsid w:val="0081699D"/>
    <w:rsid w:val="00816D85"/>
    <w:rsid w:val="008200CD"/>
    <w:rsid w:val="0082074B"/>
    <w:rsid w:val="00820865"/>
    <w:rsid w:val="008208D5"/>
    <w:rsid w:val="00821435"/>
    <w:rsid w:val="00821AA1"/>
    <w:rsid w:val="00821BE1"/>
    <w:rsid w:val="00822C1E"/>
    <w:rsid w:val="008232CE"/>
    <w:rsid w:val="008234A3"/>
    <w:rsid w:val="008234E0"/>
    <w:rsid w:val="00823A84"/>
    <w:rsid w:val="00823C8B"/>
    <w:rsid w:val="0082444F"/>
    <w:rsid w:val="008244EF"/>
    <w:rsid w:val="0082470D"/>
    <w:rsid w:val="00824D00"/>
    <w:rsid w:val="00825428"/>
    <w:rsid w:val="0082556B"/>
    <w:rsid w:val="00825608"/>
    <w:rsid w:val="00825656"/>
    <w:rsid w:val="00825D40"/>
    <w:rsid w:val="00825D69"/>
    <w:rsid w:val="00825E2B"/>
    <w:rsid w:val="00826752"/>
    <w:rsid w:val="008267A1"/>
    <w:rsid w:val="00826942"/>
    <w:rsid w:val="00826C38"/>
    <w:rsid w:val="00827035"/>
    <w:rsid w:val="00827779"/>
    <w:rsid w:val="00830315"/>
    <w:rsid w:val="0083059C"/>
    <w:rsid w:val="00830856"/>
    <w:rsid w:val="008308FB"/>
    <w:rsid w:val="00830C8D"/>
    <w:rsid w:val="00831512"/>
    <w:rsid w:val="008320DF"/>
    <w:rsid w:val="008323B1"/>
    <w:rsid w:val="008335C3"/>
    <w:rsid w:val="0083374F"/>
    <w:rsid w:val="008339C3"/>
    <w:rsid w:val="00833B72"/>
    <w:rsid w:val="00834678"/>
    <w:rsid w:val="00834723"/>
    <w:rsid w:val="0083485F"/>
    <w:rsid w:val="00834B6D"/>
    <w:rsid w:val="00834ED7"/>
    <w:rsid w:val="00835249"/>
    <w:rsid w:val="00835BBF"/>
    <w:rsid w:val="00835C89"/>
    <w:rsid w:val="008362FA"/>
    <w:rsid w:val="008366B6"/>
    <w:rsid w:val="00836CBF"/>
    <w:rsid w:val="00836E2F"/>
    <w:rsid w:val="008373CE"/>
    <w:rsid w:val="00837C1F"/>
    <w:rsid w:val="00840416"/>
    <w:rsid w:val="00840555"/>
    <w:rsid w:val="00840AB1"/>
    <w:rsid w:val="00841D52"/>
    <w:rsid w:val="00841F61"/>
    <w:rsid w:val="0084212E"/>
    <w:rsid w:val="008425B5"/>
    <w:rsid w:val="008429F1"/>
    <w:rsid w:val="00842A8B"/>
    <w:rsid w:val="00842B41"/>
    <w:rsid w:val="00843902"/>
    <w:rsid w:val="00843BA3"/>
    <w:rsid w:val="008441C5"/>
    <w:rsid w:val="0084433D"/>
    <w:rsid w:val="008445F3"/>
    <w:rsid w:val="00844708"/>
    <w:rsid w:val="00844730"/>
    <w:rsid w:val="008448BE"/>
    <w:rsid w:val="008449A6"/>
    <w:rsid w:val="0084509B"/>
    <w:rsid w:val="00845760"/>
    <w:rsid w:val="00845BF2"/>
    <w:rsid w:val="00845D0A"/>
    <w:rsid w:val="008465DB"/>
    <w:rsid w:val="0084660B"/>
    <w:rsid w:val="00846825"/>
    <w:rsid w:val="0084699F"/>
    <w:rsid w:val="00847310"/>
    <w:rsid w:val="00847356"/>
    <w:rsid w:val="00847388"/>
    <w:rsid w:val="00847A5D"/>
    <w:rsid w:val="00847CB7"/>
    <w:rsid w:val="00847E60"/>
    <w:rsid w:val="00847E8E"/>
    <w:rsid w:val="00850BA4"/>
    <w:rsid w:val="00850DEA"/>
    <w:rsid w:val="008510D5"/>
    <w:rsid w:val="00851396"/>
    <w:rsid w:val="00851E7D"/>
    <w:rsid w:val="00852050"/>
    <w:rsid w:val="008522EA"/>
    <w:rsid w:val="0085263A"/>
    <w:rsid w:val="00852960"/>
    <w:rsid w:val="00852BF6"/>
    <w:rsid w:val="00852FDE"/>
    <w:rsid w:val="00853222"/>
    <w:rsid w:val="00853A74"/>
    <w:rsid w:val="00853ECF"/>
    <w:rsid w:val="00853F87"/>
    <w:rsid w:val="00854481"/>
    <w:rsid w:val="008545C9"/>
    <w:rsid w:val="0085490C"/>
    <w:rsid w:val="00854A48"/>
    <w:rsid w:val="00854D91"/>
    <w:rsid w:val="00855205"/>
    <w:rsid w:val="008552DF"/>
    <w:rsid w:val="00855453"/>
    <w:rsid w:val="00855DA5"/>
    <w:rsid w:val="00856B96"/>
    <w:rsid w:val="00856C2B"/>
    <w:rsid w:val="00857259"/>
    <w:rsid w:val="0085768B"/>
    <w:rsid w:val="0086050B"/>
    <w:rsid w:val="008605DB"/>
    <w:rsid w:val="008608FE"/>
    <w:rsid w:val="00860968"/>
    <w:rsid w:val="00860971"/>
    <w:rsid w:val="00860B6F"/>
    <w:rsid w:val="00860D7E"/>
    <w:rsid w:val="00860F76"/>
    <w:rsid w:val="008614A8"/>
    <w:rsid w:val="00861578"/>
    <w:rsid w:val="00861842"/>
    <w:rsid w:val="0086196D"/>
    <w:rsid w:val="00861B35"/>
    <w:rsid w:val="00861F04"/>
    <w:rsid w:val="00862A62"/>
    <w:rsid w:val="00863132"/>
    <w:rsid w:val="008636FC"/>
    <w:rsid w:val="00863817"/>
    <w:rsid w:val="008639B0"/>
    <w:rsid w:val="008642D3"/>
    <w:rsid w:val="00864524"/>
    <w:rsid w:val="00864EBB"/>
    <w:rsid w:val="00865335"/>
    <w:rsid w:val="00865773"/>
    <w:rsid w:val="00865C4F"/>
    <w:rsid w:val="00866949"/>
    <w:rsid w:val="00866D52"/>
    <w:rsid w:val="008674CF"/>
    <w:rsid w:val="008676C5"/>
    <w:rsid w:val="008677EF"/>
    <w:rsid w:val="00867818"/>
    <w:rsid w:val="00867A0B"/>
    <w:rsid w:val="00867B37"/>
    <w:rsid w:val="00867BFF"/>
    <w:rsid w:val="00867DAC"/>
    <w:rsid w:val="008702EC"/>
    <w:rsid w:val="008703C2"/>
    <w:rsid w:val="00870E42"/>
    <w:rsid w:val="00871748"/>
    <w:rsid w:val="008719D8"/>
    <w:rsid w:val="008721E8"/>
    <w:rsid w:val="00872C50"/>
    <w:rsid w:val="00872E9E"/>
    <w:rsid w:val="0087374F"/>
    <w:rsid w:val="00873977"/>
    <w:rsid w:val="00873BA5"/>
    <w:rsid w:val="00873C00"/>
    <w:rsid w:val="0087415C"/>
    <w:rsid w:val="0087435C"/>
    <w:rsid w:val="008758BA"/>
    <w:rsid w:val="00875E66"/>
    <w:rsid w:val="00876807"/>
    <w:rsid w:val="00876983"/>
    <w:rsid w:val="008770EA"/>
    <w:rsid w:val="00877897"/>
    <w:rsid w:val="00877B88"/>
    <w:rsid w:val="00880418"/>
    <w:rsid w:val="008808CC"/>
    <w:rsid w:val="00880CDB"/>
    <w:rsid w:val="00880E1C"/>
    <w:rsid w:val="00880EBE"/>
    <w:rsid w:val="0088118F"/>
    <w:rsid w:val="00881A1D"/>
    <w:rsid w:val="00881D88"/>
    <w:rsid w:val="00882061"/>
    <w:rsid w:val="008824FE"/>
    <w:rsid w:val="0088282D"/>
    <w:rsid w:val="00882951"/>
    <w:rsid w:val="00882957"/>
    <w:rsid w:val="0088307A"/>
    <w:rsid w:val="0088380A"/>
    <w:rsid w:val="00883AEF"/>
    <w:rsid w:val="008842BB"/>
    <w:rsid w:val="008849C7"/>
    <w:rsid w:val="00884E77"/>
    <w:rsid w:val="008850B3"/>
    <w:rsid w:val="00885B8A"/>
    <w:rsid w:val="00886337"/>
    <w:rsid w:val="008864A2"/>
    <w:rsid w:val="00886DFA"/>
    <w:rsid w:val="008871AC"/>
    <w:rsid w:val="00887283"/>
    <w:rsid w:val="008873AB"/>
    <w:rsid w:val="00887623"/>
    <w:rsid w:val="00887751"/>
    <w:rsid w:val="00887911"/>
    <w:rsid w:val="00887B1C"/>
    <w:rsid w:val="00887BEA"/>
    <w:rsid w:val="00887F9E"/>
    <w:rsid w:val="00890085"/>
    <w:rsid w:val="00890703"/>
    <w:rsid w:val="00890BB7"/>
    <w:rsid w:val="008911BB"/>
    <w:rsid w:val="00891484"/>
    <w:rsid w:val="008914EA"/>
    <w:rsid w:val="0089165B"/>
    <w:rsid w:val="00891EC3"/>
    <w:rsid w:val="0089255D"/>
    <w:rsid w:val="00892A3E"/>
    <w:rsid w:val="00892B8C"/>
    <w:rsid w:val="0089336E"/>
    <w:rsid w:val="008933E5"/>
    <w:rsid w:val="00893473"/>
    <w:rsid w:val="0089385C"/>
    <w:rsid w:val="0089394F"/>
    <w:rsid w:val="00893B38"/>
    <w:rsid w:val="00893D3E"/>
    <w:rsid w:val="00893E13"/>
    <w:rsid w:val="00893EC7"/>
    <w:rsid w:val="00894C1F"/>
    <w:rsid w:val="00895A9C"/>
    <w:rsid w:val="00895C74"/>
    <w:rsid w:val="00895E37"/>
    <w:rsid w:val="00896CA0"/>
    <w:rsid w:val="008971CD"/>
    <w:rsid w:val="008974F5"/>
    <w:rsid w:val="00897ADC"/>
    <w:rsid w:val="008A051E"/>
    <w:rsid w:val="008A1486"/>
    <w:rsid w:val="008A19B0"/>
    <w:rsid w:val="008A1DA7"/>
    <w:rsid w:val="008A1E62"/>
    <w:rsid w:val="008A248E"/>
    <w:rsid w:val="008A2541"/>
    <w:rsid w:val="008A259C"/>
    <w:rsid w:val="008A2E82"/>
    <w:rsid w:val="008A3859"/>
    <w:rsid w:val="008A3DA8"/>
    <w:rsid w:val="008A47D8"/>
    <w:rsid w:val="008A4ADE"/>
    <w:rsid w:val="008A4FB1"/>
    <w:rsid w:val="008A4FBE"/>
    <w:rsid w:val="008A5A18"/>
    <w:rsid w:val="008A5DEE"/>
    <w:rsid w:val="008A65B7"/>
    <w:rsid w:val="008A7349"/>
    <w:rsid w:val="008A7755"/>
    <w:rsid w:val="008A79A9"/>
    <w:rsid w:val="008A79EA"/>
    <w:rsid w:val="008A7B1A"/>
    <w:rsid w:val="008A7D76"/>
    <w:rsid w:val="008B00C3"/>
    <w:rsid w:val="008B0A76"/>
    <w:rsid w:val="008B0C3A"/>
    <w:rsid w:val="008B0CDA"/>
    <w:rsid w:val="008B124C"/>
    <w:rsid w:val="008B126F"/>
    <w:rsid w:val="008B1391"/>
    <w:rsid w:val="008B152D"/>
    <w:rsid w:val="008B21F5"/>
    <w:rsid w:val="008B2798"/>
    <w:rsid w:val="008B3CF7"/>
    <w:rsid w:val="008B3E42"/>
    <w:rsid w:val="008B532A"/>
    <w:rsid w:val="008B56D7"/>
    <w:rsid w:val="008B5815"/>
    <w:rsid w:val="008B5EB2"/>
    <w:rsid w:val="008B602F"/>
    <w:rsid w:val="008B6394"/>
    <w:rsid w:val="008B71A6"/>
    <w:rsid w:val="008B7255"/>
    <w:rsid w:val="008B75F7"/>
    <w:rsid w:val="008B77F6"/>
    <w:rsid w:val="008B7E1B"/>
    <w:rsid w:val="008B7F8D"/>
    <w:rsid w:val="008C06A1"/>
    <w:rsid w:val="008C09F2"/>
    <w:rsid w:val="008C0C57"/>
    <w:rsid w:val="008C0D5C"/>
    <w:rsid w:val="008C0E44"/>
    <w:rsid w:val="008C121D"/>
    <w:rsid w:val="008C140E"/>
    <w:rsid w:val="008C1638"/>
    <w:rsid w:val="008C1B0C"/>
    <w:rsid w:val="008C2031"/>
    <w:rsid w:val="008C2812"/>
    <w:rsid w:val="008C2AE1"/>
    <w:rsid w:val="008C2B0E"/>
    <w:rsid w:val="008C2CED"/>
    <w:rsid w:val="008C3099"/>
    <w:rsid w:val="008C30A6"/>
    <w:rsid w:val="008C3147"/>
    <w:rsid w:val="008C3764"/>
    <w:rsid w:val="008C38F9"/>
    <w:rsid w:val="008C3A29"/>
    <w:rsid w:val="008C3AE0"/>
    <w:rsid w:val="008C4F85"/>
    <w:rsid w:val="008C50E1"/>
    <w:rsid w:val="008C52AC"/>
    <w:rsid w:val="008C52F4"/>
    <w:rsid w:val="008C53D8"/>
    <w:rsid w:val="008C5786"/>
    <w:rsid w:val="008C5798"/>
    <w:rsid w:val="008C57C2"/>
    <w:rsid w:val="008C58F2"/>
    <w:rsid w:val="008C5AFC"/>
    <w:rsid w:val="008C6051"/>
    <w:rsid w:val="008C64F0"/>
    <w:rsid w:val="008C64F9"/>
    <w:rsid w:val="008C6CE1"/>
    <w:rsid w:val="008C70F6"/>
    <w:rsid w:val="008C73F1"/>
    <w:rsid w:val="008C7843"/>
    <w:rsid w:val="008C78D6"/>
    <w:rsid w:val="008D0589"/>
    <w:rsid w:val="008D1008"/>
    <w:rsid w:val="008D199C"/>
    <w:rsid w:val="008D1ABD"/>
    <w:rsid w:val="008D1BF1"/>
    <w:rsid w:val="008D1D0D"/>
    <w:rsid w:val="008D1D2D"/>
    <w:rsid w:val="008D29AC"/>
    <w:rsid w:val="008D32B6"/>
    <w:rsid w:val="008D37DE"/>
    <w:rsid w:val="008D3AA1"/>
    <w:rsid w:val="008D47FC"/>
    <w:rsid w:val="008D4AD5"/>
    <w:rsid w:val="008D54F2"/>
    <w:rsid w:val="008D5771"/>
    <w:rsid w:val="008D603C"/>
    <w:rsid w:val="008D6416"/>
    <w:rsid w:val="008D67C5"/>
    <w:rsid w:val="008D6A1C"/>
    <w:rsid w:val="008D6C77"/>
    <w:rsid w:val="008D7DF9"/>
    <w:rsid w:val="008E01CD"/>
    <w:rsid w:val="008E09A6"/>
    <w:rsid w:val="008E1304"/>
    <w:rsid w:val="008E1AD7"/>
    <w:rsid w:val="008E1CEA"/>
    <w:rsid w:val="008E2374"/>
    <w:rsid w:val="008E3193"/>
    <w:rsid w:val="008E32A3"/>
    <w:rsid w:val="008E3775"/>
    <w:rsid w:val="008E3EA7"/>
    <w:rsid w:val="008E408C"/>
    <w:rsid w:val="008E515B"/>
    <w:rsid w:val="008E5322"/>
    <w:rsid w:val="008E538F"/>
    <w:rsid w:val="008E53A1"/>
    <w:rsid w:val="008E59D3"/>
    <w:rsid w:val="008E5DF6"/>
    <w:rsid w:val="008E6013"/>
    <w:rsid w:val="008E6066"/>
    <w:rsid w:val="008E630C"/>
    <w:rsid w:val="008E67C0"/>
    <w:rsid w:val="008E6C1D"/>
    <w:rsid w:val="008E7066"/>
    <w:rsid w:val="008E7203"/>
    <w:rsid w:val="008E727E"/>
    <w:rsid w:val="008E7A9E"/>
    <w:rsid w:val="008F265C"/>
    <w:rsid w:val="008F2944"/>
    <w:rsid w:val="008F3147"/>
    <w:rsid w:val="008F34A4"/>
    <w:rsid w:val="008F3EF0"/>
    <w:rsid w:val="008F4517"/>
    <w:rsid w:val="008F45B0"/>
    <w:rsid w:val="008F4A59"/>
    <w:rsid w:val="008F4A67"/>
    <w:rsid w:val="008F4AD3"/>
    <w:rsid w:val="008F5234"/>
    <w:rsid w:val="008F5B68"/>
    <w:rsid w:val="008F5BBC"/>
    <w:rsid w:val="008F645D"/>
    <w:rsid w:val="008F658C"/>
    <w:rsid w:val="008F738A"/>
    <w:rsid w:val="008F78F4"/>
    <w:rsid w:val="008F7AD0"/>
    <w:rsid w:val="008F7FAE"/>
    <w:rsid w:val="009000A6"/>
    <w:rsid w:val="00900139"/>
    <w:rsid w:val="00900B46"/>
    <w:rsid w:val="00901D4D"/>
    <w:rsid w:val="00901D8A"/>
    <w:rsid w:val="009020F8"/>
    <w:rsid w:val="009023C8"/>
    <w:rsid w:val="00902EA3"/>
    <w:rsid w:val="0090302C"/>
    <w:rsid w:val="009030A1"/>
    <w:rsid w:val="00903490"/>
    <w:rsid w:val="009036F7"/>
    <w:rsid w:val="00903F44"/>
    <w:rsid w:val="00904370"/>
    <w:rsid w:val="00904925"/>
    <w:rsid w:val="00904E36"/>
    <w:rsid w:val="00904E97"/>
    <w:rsid w:val="00904FAA"/>
    <w:rsid w:val="00905006"/>
    <w:rsid w:val="00905C65"/>
    <w:rsid w:val="00905F2C"/>
    <w:rsid w:val="00906517"/>
    <w:rsid w:val="00906940"/>
    <w:rsid w:val="00906EAD"/>
    <w:rsid w:val="0091074D"/>
    <w:rsid w:val="00910B72"/>
    <w:rsid w:val="00910BE0"/>
    <w:rsid w:val="0091144D"/>
    <w:rsid w:val="00911489"/>
    <w:rsid w:val="0091154A"/>
    <w:rsid w:val="009117E8"/>
    <w:rsid w:val="0091195F"/>
    <w:rsid w:val="00911C93"/>
    <w:rsid w:val="00911DC1"/>
    <w:rsid w:val="009120AA"/>
    <w:rsid w:val="009145CF"/>
    <w:rsid w:val="00914850"/>
    <w:rsid w:val="009152AA"/>
    <w:rsid w:val="00915ABE"/>
    <w:rsid w:val="00915FFE"/>
    <w:rsid w:val="00916015"/>
    <w:rsid w:val="009164C2"/>
    <w:rsid w:val="00916776"/>
    <w:rsid w:val="0091738B"/>
    <w:rsid w:val="009177F3"/>
    <w:rsid w:val="0091784B"/>
    <w:rsid w:val="00917AE9"/>
    <w:rsid w:val="00917F63"/>
    <w:rsid w:val="0092068D"/>
    <w:rsid w:val="00920A6C"/>
    <w:rsid w:val="00920D56"/>
    <w:rsid w:val="00920DAB"/>
    <w:rsid w:val="00920EF7"/>
    <w:rsid w:val="00920F80"/>
    <w:rsid w:val="00921036"/>
    <w:rsid w:val="0092159D"/>
    <w:rsid w:val="009215E0"/>
    <w:rsid w:val="00921BF6"/>
    <w:rsid w:val="00922534"/>
    <w:rsid w:val="00923362"/>
    <w:rsid w:val="0092366C"/>
    <w:rsid w:val="00923C7C"/>
    <w:rsid w:val="00923F58"/>
    <w:rsid w:val="009241B2"/>
    <w:rsid w:val="00924E0F"/>
    <w:rsid w:val="00925478"/>
    <w:rsid w:val="00925D42"/>
    <w:rsid w:val="009265C4"/>
    <w:rsid w:val="0092670C"/>
    <w:rsid w:val="009267FB"/>
    <w:rsid w:val="00926A4D"/>
    <w:rsid w:val="00927E65"/>
    <w:rsid w:val="0093073D"/>
    <w:rsid w:val="00930AD9"/>
    <w:rsid w:val="00930C89"/>
    <w:rsid w:val="00930E10"/>
    <w:rsid w:val="00930EBE"/>
    <w:rsid w:val="0093147F"/>
    <w:rsid w:val="009318CE"/>
    <w:rsid w:val="009324E4"/>
    <w:rsid w:val="00932548"/>
    <w:rsid w:val="009328E9"/>
    <w:rsid w:val="00932D7B"/>
    <w:rsid w:val="009334FF"/>
    <w:rsid w:val="00933699"/>
    <w:rsid w:val="009343DB"/>
    <w:rsid w:val="0093463B"/>
    <w:rsid w:val="009346E9"/>
    <w:rsid w:val="009349F0"/>
    <w:rsid w:val="00934C7B"/>
    <w:rsid w:val="00934E56"/>
    <w:rsid w:val="0093506C"/>
    <w:rsid w:val="009352C6"/>
    <w:rsid w:val="00935353"/>
    <w:rsid w:val="009355C7"/>
    <w:rsid w:val="00935900"/>
    <w:rsid w:val="009361AE"/>
    <w:rsid w:val="0093647F"/>
    <w:rsid w:val="00936771"/>
    <w:rsid w:val="00936A7D"/>
    <w:rsid w:val="00936B6C"/>
    <w:rsid w:val="00937266"/>
    <w:rsid w:val="009373A3"/>
    <w:rsid w:val="009379B3"/>
    <w:rsid w:val="00937AAA"/>
    <w:rsid w:val="00937EA5"/>
    <w:rsid w:val="00940926"/>
    <w:rsid w:val="009410C6"/>
    <w:rsid w:val="00941446"/>
    <w:rsid w:val="00942488"/>
    <w:rsid w:val="0094284D"/>
    <w:rsid w:val="00942CDD"/>
    <w:rsid w:val="00942E2F"/>
    <w:rsid w:val="00942E35"/>
    <w:rsid w:val="009432BC"/>
    <w:rsid w:val="00943A57"/>
    <w:rsid w:val="00943AEE"/>
    <w:rsid w:val="00943CB6"/>
    <w:rsid w:val="00944011"/>
    <w:rsid w:val="009449A7"/>
    <w:rsid w:val="00944C8B"/>
    <w:rsid w:val="00944D05"/>
    <w:rsid w:val="00944DB4"/>
    <w:rsid w:val="00944FF4"/>
    <w:rsid w:val="00945079"/>
    <w:rsid w:val="009450D5"/>
    <w:rsid w:val="00945409"/>
    <w:rsid w:val="0094559A"/>
    <w:rsid w:val="00945647"/>
    <w:rsid w:val="00945E0F"/>
    <w:rsid w:val="0094645C"/>
    <w:rsid w:val="00946A39"/>
    <w:rsid w:val="009471DA"/>
    <w:rsid w:val="00947573"/>
    <w:rsid w:val="00947A0B"/>
    <w:rsid w:val="00947DC5"/>
    <w:rsid w:val="009502F7"/>
    <w:rsid w:val="00950B98"/>
    <w:rsid w:val="00950D79"/>
    <w:rsid w:val="00951EC5"/>
    <w:rsid w:val="00951FFC"/>
    <w:rsid w:val="00952146"/>
    <w:rsid w:val="00952708"/>
    <w:rsid w:val="00952715"/>
    <w:rsid w:val="00952C47"/>
    <w:rsid w:val="0095313E"/>
    <w:rsid w:val="009532E6"/>
    <w:rsid w:val="00953FEB"/>
    <w:rsid w:val="00954C48"/>
    <w:rsid w:val="009552EA"/>
    <w:rsid w:val="00955AE5"/>
    <w:rsid w:val="009560C7"/>
    <w:rsid w:val="00956506"/>
    <w:rsid w:val="009567EA"/>
    <w:rsid w:val="00956FAC"/>
    <w:rsid w:val="00956FCE"/>
    <w:rsid w:val="00957170"/>
    <w:rsid w:val="009578D6"/>
    <w:rsid w:val="009604E8"/>
    <w:rsid w:val="009608AC"/>
    <w:rsid w:val="00961000"/>
    <w:rsid w:val="00961519"/>
    <w:rsid w:val="0096177C"/>
    <w:rsid w:val="00961966"/>
    <w:rsid w:val="009619DD"/>
    <w:rsid w:val="00961AD9"/>
    <w:rsid w:val="00962178"/>
    <w:rsid w:val="0096273F"/>
    <w:rsid w:val="009628F9"/>
    <w:rsid w:val="009632A8"/>
    <w:rsid w:val="00963460"/>
    <w:rsid w:val="0096362F"/>
    <w:rsid w:val="00963AA2"/>
    <w:rsid w:val="0096422A"/>
    <w:rsid w:val="00964846"/>
    <w:rsid w:val="00964A8D"/>
    <w:rsid w:val="00964C7B"/>
    <w:rsid w:val="00964E26"/>
    <w:rsid w:val="00964EEC"/>
    <w:rsid w:val="0096512F"/>
    <w:rsid w:val="00965231"/>
    <w:rsid w:val="009667BF"/>
    <w:rsid w:val="009669B2"/>
    <w:rsid w:val="00967073"/>
    <w:rsid w:val="00967277"/>
    <w:rsid w:val="0096741E"/>
    <w:rsid w:val="00967BE4"/>
    <w:rsid w:val="00967D9B"/>
    <w:rsid w:val="00970613"/>
    <w:rsid w:val="00970710"/>
    <w:rsid w:val="00970B69"/>
    <w:rsid w:val="00970CB1"/>
    <w:rsid w:val="00971047"/>
    <w:rsid w:val="0097111A"/>
    <w:rsid w:val="00971B2D"/>
    <w:rsid w:val="00971C2D"/>
    <w:rsid w:val="00972704"/>
    <w:rsid w:val="009728A7"/>
    <w:rsid w:val="00972910"/>
    <w:rsid w:val="00972E75"/>
    <w:rsid w:val="00973119"/>
    <w:rsid w:val="009733CB"/>
    <w:rsid w:val="0097472E"/>
    <w:rsid w:val="009748A5"/>
    <w:rsid w:val="00974AAB"/>
    <w:rsid w:val="00974B6B"/>
    <w:rsid w:val="00974C66"/>
    <w:rsid w:val="00975796"/>
    <w:rsid w:val="00975BC6"/>
    <w:rsid w:val="00975C87"/>
    <w:rsid w:val="0097622D"/>
    <w:rsid w:val="00976DAB"/>
    <w:rsid w:val="00976E6E"/>
    <w:rsid w:val="009772B6"/>
    <w:rsid w:val="00977529"/>
    <w:rsid w:val="00977983"/>
    <w:rsid w:val="0097798A"/>
    <w:rsid w:val="009779B0"/>
    <w:rsid w:val="00977B8A"/>
    <w:rsid w:val="00980490"/>
    <w:rsid w:val="00980773"/>
    <w:rsid w:val="009815E7"/>
    <w:rsid w:val="00981929"/>
    <w:rsid w:val="00981941"/>
    <w:rsid w:val="00981D1D"/>
    <w:rsid w:val="00981E66"/>
    <w:rsid w:val="00982480"/>
    <w:rsid w:val="00982E14"/>
    <w:rsid w:val="00982F4C"/>
    <w:rsid w:val="00983565"/>
    <w:rsid w:val="00983B93"/>
    <w:rsid w:val="00983BBA"/>
    <w:rsid w:val="00984250"/>
    <w:rsid w:val="00984747"/>
    <w:rsid w:val="00984CC8"/>
    <w:rsid w:val="00984E4F"/>
    <w:rsid w:val="00985801"/>
    <w:rsid w:val="00985BB5"/>
    <w:rsid w:val="00986A57"/>
    <w:rsid w:val="00987914"/>
    <w:rsid w:val="009879FB"/>
    <w:rsid w:val="00990559"/>
    <w:rsid w:val="0099071D"/>
    <w:rsid w:val="0099093A"/>
    <w:rsid w:val="00990FBC"/>
    <w:rsid w:val="00991055"/>
    <w:rsid w:val="009915C2"/>
    <w:rsid w:val="009915E1"/>
    <w:rsid w:val="009916C1"/>
    <w:rsid w:val="0099187D"/>
    <w:rsid w:val="009919A7"/>
    <w:rsid w:val="00991F8E"/>
    <w:rsid w:val="009920E0"/>
    <w:rsid w:val="009921E2"/>
    <w:rsid w:val="00992223"/>
    <w:rsid w:val="00992CF2"/>
    <w:rsid w:val="00992D62"/>
    <w:rsid w:val="00992ECB"/>
    <w:rsid w:val="009930A9"/>
    <w:rsid w:val="00993480"/>
    <w:rsid w:val="00993AA2"/>
    <w:rsid w:val="00993DDD"/>
    <w:rsid w:val="00994269"/>
    <w:rsid w:val="00994298"/>
    <w:rsid w:val="0099432A"/>
    <w:rsid w:val="009944D1"/>
    <w:rsid w:val="0099488E"/>
    <w:rsid w:val="009949A2"/>
    <w:rsid w:val="00994A46"/>
    <w:rsid w:val="00994A70"/>
    <w:rsid w:val="00994BFF"/>
    <w:rsid w:val="00995E16"/>
    <w:rsid w:val="00995E2E"/>
    <w:rsid w:val="0099654D"/>
    <w:rsid w:val="0099687E"/>
    <w:rsid w:val="009968CA"/>
    <w:rsid w:val="00997433"/>
    <w:rsid w:val="009A057D"/>
    <w:rsid w:val="009A091C"/>
    <w:rsid w:val="009A19FC"/>
    <w:rsid w:val="009A24A4"/>
    <w:rsid w:val="009A273A"/>
    <w:rsid w:val="009A286A"/>
    <w:rsid w:val="009A3358"/>
    <w:rsid w:val="009A3DD4"/>
    <w:rsid w:val="009A445C"/>
    <w:rsid w:val="009A4C26"/>
    <w:rsid w:val="009A57E8"/>
    <w:rsid w:val="009A5801"/>
    <w:rsid w:val="009A5F47"/>
    <w:rsid w:val="009A5FCF"/>
    <w:rsid w:val="009A61BD"/>
    <w:rsid w:val="009A6527"/>
    <w:rsid w:val="009A664A"/>
    <w:rsid w:val="009A677B"/>
    <w:rsid w:val="009A686C"/>
    <w:rsid w:val="009A691A"/>
    <w:rsid w:val="009A7000"/>
    <w:rsid w:val="009A71DA"/>
    <w:rsid w:val="009A72E2"/>
    <w:rsid w:val="009A7D1B"/>
    <w:rsid w:val="009A7E2C"/>
    <w:rsid w:val="009A7E59"/>
    <w:rsid w:val="009B094B"/>
    <w:rsid w:val="009B09E5"/>
    <w:rsid w:val="009B10CD"/>
    <w:rsid w:val="009B138A"/>
    <w:rsid w:val="009B1BDF"/>
    <w:rsid w:val="009B2082"/>
    <w:rsid w:val="009B232C"/>
    <w:rsid w:val="009B2F92"/>
    <w:rsid w:val="009B31EF"/>
    <w:rsid w:val="009B34D8"/>
    <w:rsid w:val="009B36C4"/>
    <w:rsid w:val="009B3F06"/>
    <w:rsid w:val="009B40AB"/>
    <w:rsid w:val="009B434B"/>
    <w:rsid w:val="009B54CA"/>
    <w:rsid w:val="009B5577"/>
    <w:rsid w:val="009B55C7"/>
    <w:rsid w:val="009B55F0"/>
    <w:rsid w:val="009B5688"/>
    <w:rsid w:val="009B5AA1"/>
    <w:rsid w:val="009B5D07"/>
    <w:rsid w:val="009B5D9A"/>
    <w:rsid w:val="009B5E2E"/>
    <w:rsid w:val="009B5FDB"/>
    <w:rsid w:val="009B6BAE"/>
    <w:rsid w:val="009B70D6"/>
    <w:rsid w:val="009B72EA"/>
    <w:rsid w:val="009B743D"/>
    <w:rsid w:val="009B7CB6"/>
    <w:rsid w:val="009B7E93"/>
    <w:rsid w:val="009C055D"/>
    <w:rsid w:val="009C15F0"/>
    <w:rsid w:val="009C17A9"/>
    <w:rsid w:val="009C194D"/>
    <w:rsid w:val="009C1BDA"/>
    <w:rsid w:val="009C243D"/>
    <w:rsid w:val="009C24B0"/>
    <w:rsid w:val="009C2C11"/>
    <w:rsid w:val="009C2CDA"/>
    <w:rsid w:val="009C2E9C"/>
    <w:rsid w:val="009C3301"/>
    <w:rsid w:val="009C37A8"/>
    <w:rsid w:val="009C38F5"/>
    <w:rsid w:val="009C393C"/>
    <w:rsid w:val="009C3E4D"/>
    <w:rsid w:val="009C46D4"/>
    <w:rsid w:val="009C4AF4"/>
    <w:rsid w:val="009C4E23"/>
    <w:rsid w:val="009C562F"/>
    <w:rsid w:val="009C5723"/>
    <w:rsid w:val="009C57B9"/>
    <w:rsid w:val="009C5EB8"/>
    <w:rsid w:val="009C613B"/>
    <w:rsid w:val="009C65E6"/>
    <w:rsid w:val="009C6B80"/>
    <w:rsid w:val="009C6E78"/>
    <w:rsid w:val="009C6F45"/>
    <w:rsid w:val="009C7012"/>
    <w:rsid w:val="009C73A5"/>
    <w:rsid w:val="009D0389"/>
    <w:rsid w:val="009D04FB"/>
    <w:rsid w:val="009D083F"/>
    <w:rsid w:val="009D0DDA"/>
    <w:rsid w:val="009D1445"/>
    <w:rsid w:val="009D16A5"/>
    <w:rsid w:val="009D17F2"/>
    <w:rsid w:val="009D1FDB"/>
    <w:rsid w:val="009D2245"/>
    <w:rsid w:val="009D2EBF"/>
    <w:rsid w:val="009D2F9A"/>
    <w:rsid w:val="009D3066"/>
    <w:rsid w:val="009D30D4"/>
    <w:rsid w:val="009D30FE"/>
    <w:rsid w:val="009D32C6"/>
    <w:rsid w:val="009D36FF"/>
    <w:rsid w:val="009D3FC7"/>
    <w:rsid w:val="009D419A"/>
    <w:rsid w:val="009D47A4"/>
    <w:rsid w:val="009D4CB9"/>
    <w:rsid w:val="009D4FE2"/>
    <w:rsid w:val="009D541D"/>
    <w:rsid w:val="009D546E"/>
    <w:rsid w:val="009D5544"/>
    <w:rsid w:val="009D588C"/>
    <w:rsid w:val="009D5DE2"/>
    <w:rsid w:val="009D62E7"/>
    <w:rsid w:val="009D66A8"/>
    <w:rsid w:val="009D6C33"/>
    <w:rsid w:val="009D6D33"/>
    <w:rsid w:val="009D74E6"/>
    <w:rsid w:val="009D7894"/>
    <w:rsid w:val="009D78F5"/>
    <w:rsid w:val="009D7CA7"/>
    <w:rsid w:val="009E0075"/>
    <w:rsid w:val="009E027E"/>
    <w:rsid w:val="009E09BA"/>
    <w:rsid w:val="009E0DFF"/>
    <w:rsid w:val="009E0F4E"/>
    <w:rsid w:val="009E1402"/>
    <w:rsid w:val="009E178A"/>
    <w:rsid w:val="009E1B0D"/>
    <w:rsid w:val="009E1D5A"/>
    <w:rsid w:val="009E1DA2"/>
    <w:rsid w:val="009E2442"/>
    <w:rsid w:val="009E2A21"/>
    <w:rsid w:val="009E2A7C"/>
    <w:rsid w:val="009E2F6E"/>
    <w:rsid w:val="009E47C1"/>
    <w:rsid w:val="009E4834"/>
    <w:rsid w:val="009E4A74"/>
    <w:rsid w:val="009E4AD2"/>
    <w:rsid w:val="009E4C7D"/>
    <w:rsid w:val="009E4D3C"/>
    <w:rsid w:val="009E4E29"/>
    <w:rsid w:val="009E55CC"/>
    <w:rsid w:val="009E5EA3"/>
    <w:rsid w:val="009E6261"/>
    <w:rsid w:val="009E649E"/>
    <w:rsid w:val="009E687B"/>
    <w:rsid w:val="009E6E9A"/>
    <w:rsid w:val="009E7013"/>
    <w:rsid w:val="009E7068"/>
    <w:rsid w:val="009E71FE"/>
    <w:rsid w:val="009E74C4"/>
    <w:rsid w:val="009E74E3"/>
    <w:rsid w:val="009E78C9"/>
    <w:rsid w:val="009E7917"/>
    <w:rsid w:val="009E7E86"/>
    <w:rsid w:val="009F02DC"/>
    <w:rsid w:val="009F0441"/>
    <w:rsid w:val="009F0762"/>
    <w:rsid w:val="009F0A6D"/>
    <w:rsid w:val="009F0AD1"/>
    <w:rsid w:val="009F0F42"/>
    <w:rsid w:val="009F134F"/>
    <w:rsid w:val="009F1845"/>
    <w:rsid w:val="009F1DF9"/>
    <w:rsid w:val="009F2A3A"/>
    <w:rsid w:val="009F2AC7"/>
    <w:rsid w:val="009F2C0B"/>
    <w:rsid w:val="009F30C0"/>
    <w:rsid w:val="009F4139"/>
    <w:rsid w:val="009F43B4"/>
    <w:rsid w:val="009F4A0C"/>
    <w:rsid w:val="009F4A8B"/>
    <w:rsid w:val="009F4CA9"/>
    <w:rsid w:val="009F54FB"/>
    <w:rsid w:val="009F58AF"/>
    <w:rsid w:val="009F5F43"/>
    <w:rsid w:val="009F6A9C"/>
    <w:rsid w:val="009F6F46"/>
    <w:rsid w:val="009F7097"/>
    <w:rsid w:val="009F714E"/>
    <w:rsid w:val="009F72A2"/>
    <w:rsid w:val="009F79F4"/>
    <w:rsid w:val="00A0036A"/>
    <w:rsid w:val="00A00EED"/>
    <w:rsid w:val="00A01D05"/>
    <w:rsid w:val="00A01EA6"/>
    <w:rsid w:val="00A02031"/>
    <w:rsid w:val="00A02108"/>
    <w:rsid w:val="00A029F3"/>
    <w:rsid w:val="00A02A85"/>
    <w:rsid w:val="00A0304E"/>
    <w:rsid w:val="00A034B9"/>
    <w:rsid w:val="00A0398B"/>
    <w:rsid w:val="00A043A0"/>
    <w:rsid w:val="00A04434"/>
    <w:rsid w:val="00A04469"/>
    <w:rsid w:val="00A051A7"/>
    <w:rsid w:val="00A05710"/>
    <w:rsid w:val="00A05C08"/>
    <w:rsid w:val="00A062EE"/>
    <w:rsid w:val="00A07073"/>
    <w:rsid w:val="00A07232"/>
    <w:rsid w:val="00A073A0"/>
    <w:rsid w:val="00A07491"/>
    <w:rsid w:val="00A075D7"/>
    <w:rsid w:val="00A07BD0"/>
    <w:rsid w:val="00A07C1C"/>
    <w:rsid w:val="00A10160"/>
    <w:rsid w:val="00A1024B"/>
    <w:rsid w:val="00A103A9"/>
    <w:rsid w:val="00A1063F"/>
    <w:rsid w:val="00A1093D"/>
    <w:rsid w:val="00A11082"/>
    <w:rsid w:val="00A114E2"/>
    <w:rsid w:val="00A1186A"/>
    <w:rsid w:val="00A11DE4"/>
    <w:rsid w:val="00A1296C"/>
    <w:rsid w:val="00A12D71"/>
    <w:rsid w:val="00A133E8"/>
    <w:rsid w:val="00A134F6"/>
    <w:rsid w:val="00A1354B"/>
    <w:rsid w:val="00A13F51"/>
    <w:rsid w:val="00A14910"/>
    <w:rsid w:val="00A14B7C"/>
    <w:rsid w:val="00A1560D"/>
    <w:rsid w:val="00A15652"/>
    <w:rsid w:val="00A159B1"/>
    <w:rsid w:val="00A15CF0"/>
    <w:rsid w:val="00A15F83"/>
    <w:rsid w:val="00A161CA"/>
    <w:rsid w:val="00A161E9"/>
    <w:rsid w:val="00A168C1"/>
    <w:rsid w:val="00A17333"/>
    <w:rsid w:val="00A1769A"/>
    <w:rsid w:val="00A178DB"/>
    <w:rsid w:val="00A17C68"/>
    <w:rsid w:val="00A2028E"/>
    <w:rsid w:val="00A211E3"/>
    <w:rsid w:val="00A212E4"/>
    <w:rsid w:val="00A21306"/>
    <w:rsid w:val="00A216BF"/>
    <w:rsid w:val="00A2213D"/>
    <w:rsid w:val="00A22572"/>
    <w:rsid w:val="00A22EBE"/>
    <w:rsid w:val="00A23942"/>
    <w:rsid w:val="00A23C8C"/>
    <w:rsid w:val="00A240A3"/>
    <w:rsid w:val="00A250C1"/>
    <w:rsid w:val="00A2561F"/>
    <w:rsid w:val="00A25F13"/>
    <w:rsid w:val="00A26205"/>
    <w:rsid w:val="00A26624"/>
    <w:rsid w:val="00A268E9"/>
    <w:rsid w:val="00A272A5"/>
    <w:rsid w:val="00A2750A"/>
    <w:rsid w:val="00A277AD"/>
    <w:rsid w:val="00A27923"/>
    <w:rsid w:val="00A27A33"/>
    <w:rsid w:val="00A306C9"/>
    <w:rsid w:val="00A30B29"/>
    <w:rsid w:val="00A312A9"/>
    <w:rsid w:val="00A3148E"/>
    <w:rsid w:val="00A31B75"/>
    <w:rsid w:val="00A32241"/>
    <w:rsid w:val="00A32DDD"/>
    <w:rsid w:val="00A3324A"/>
    <w:rsid w:val="00A33519"/>
    <w:rsid w:val="00A33706"/>
    <w:rsid w:val="00A339C7"/>
    <w:rsid w:val="00A33BEB"/>
    <w:rsid w:val="00A33F97"/>
    <w:rsid w:val="00A340C2"/>
    <w:rsid w:val="00A348C1"/>
    <w:rsid w:val="00A34CF7"/>
    <w:rsid w:val="00A359C1"/>
    <w:rsid w:val="00A36352"/>
    <w:rsid w:val="00A363FD"/>
    <w:rsid w:val="00A365D1"/>
    <w:rsid w:val="00A36C04"/>
    <w:rsid w:val="00A36E00"/>
    <w:rsid w:val="00A376EC"/>
    <w:rsid w:val="00A3795E"/>
    <w:rsid w:val="00A37A0D"/>
    <w:rsid w:val="00A37F27"/>
    <w:rsid w:val="00A4021E"/>
    <w:rsid w:val="00A404C7"/>
    <w:rsid w:val="00A40639"/>
    <w:rsid w:val="00A407B4"/>
    <w:rsid w:val="00A412C6"/>
    <w:rsid w:val="00A413DE"/>
    <w:rsid w:val="00A4178F"/>
    <w:rsid w:val="00A41B6C"/>
    <w:rsid w:val="00A42712"/>
    <w:rsid w:val="00A428C6"/>
    <w:rsid w:val="00A43415"/>
    <w:rsid w:val="00A43E1B"/>
    <w:rsid w:val="00A43FEB"/>
    <w:rsid w:val="00A442B9"/>
    <w:rsid w:val="00A44735"/>
    <w:rsid w:val="00A45EB8"/>
    <w:rsid w:val="00A46454"/>
    <w:rsid w:val="00A467BC"/>
    <w:rsid w:val="00A46C67"/>
    <w:rsid w:val="00A46D8A"/>
    <w:rsid w:val="00A47122"/>
    <w:rsid w:val="00A473C1"/>
    <w:rsid w:val="00A476C1"/>
    <w:rsid w:val="00A504BB"/>
    <w:rsid w:val="00A50618"/>
    <w:rsid w:val="00A5063B"/>
    <w:rsid w:val="00A51652"/>
    <w:rsid w:val="00A51934"/>
    <w:rsid w:val="00A51BA8"/>
    <w:rsid w:val="00A51DB4"/>
    <w:rsid w:val="00A52178"/>
    <w:rsid w:val="00A523AF"/>
    <w:rsid w:val="00A526E2"/>
    <w:rsid w:val="00A52BEF"/>
    <w:rsid w:val="00A52FC0"/>
    <w:rsid w:val="00A532AB"/>
    <w:rsid w:val="00A53421"/>
    <w:rsid w:val="00A53478"/>
    <w:rsid w:val="00A53747"/>
    <w:rsid w:val="00A539E9"/>
    <w:rsid w:val="00A53E02"/>
    <w:rsid w:val="00A53E35"/>
    <w:rsid w:val="00A54248"/>
    <w:rsid w:val="00A544B7"/>
    <w:rsid w:val="00A546FC"/>
    <w:rsid w:val="00A5486C"/>
    <w:rsid w:val="00A549C7"/>
    <w:rsid w:val="00A54ABB"/>
    <w:rsid w:val="00A551BC"/>
    <w:rsid w:val="00A55D80"/>
    <w:rsid w:val="00A55E84"/>
    <w:rsid w:val="00A5612B"/>
    <w:rsid w:val="00A56168"/>
    <w:rsid w:val="00A562BF"/>
    <w:rsid w:val="00A56800"/>
    <w:rsid w:val="00A56871"/>
    <w:rsid w:val="00A56938"/>
    <w:rsid w:val="00A569F5"/>
    <w:rsid w:val="00A5724B"/>
    <w:rsid w:val="00A573A4"/>
    <w:rsid w:val="00A577E1"/>
    <w:rsid w:val="00A57B5E"/>
    <w:rsid w:val="00A57CA0"/>
    <w:rsid w:val="00A57D33"/>
    <w:rsid w:val="00A60DFF"/>
    <w:rsid w:val="00A6115B"/>
    <w:rsid w:val="00A611D1"/>
    <w:rsid w:val="00A62555"/>
    <w:rsid w:val="00A626BB"/>
    <w:rsid w:val="00A62941"/>
    <w:rsid w:val="00A63334"/>
    <w:rsid w:val="00A633BD"/>
    <w:rsid w:val="00A635A8"/>
    <w:rsid w:val="00A638E8"/>
    <w:rsid w:val="00A643EE"/>
    <w:rsid w:val="00A64478"/>
    <w:rsid w:val="00A6458C"/>
    <w:rsid w:val="00A64BC8"/>
    <w:rsid w:val="00A64BFA"/>
    <w:rsid w:val="00A6601B"/>
    <w:rsid w:val="00A66144"/>
    <w:rsid w:val="00A668E3"/>
    <w:rsid w:val="00A66B7D"/>
    <w:rsid w:val="00A66E49"/>
    <w:rsid w:val="00A6734F"/>
    <w:rsid w:val="00A678E4"/>
    <w:rsid w:val="00A679B3"/>
    <w:rsid w:val="00A67A65"/>
    <w:rsid w:val="00A70A2E"/>
    <w:rsid w:val="00A70CD4"/>
    <w:rsid w:val="00A712B9"/>
    <w:rsid w:val="00A71390"/>
    <w:rsid w:val="00A71606"/>
    <w:rsid w:val="00A716AF"/>
    <w:rsid w:val="00A7188A"/>
    <w:rsid w:val="00A722A6"/>
    <w:rsid w:val="00A72609"/>
    <w:rsid w:val="00A72872"/>
    <w:rsid w:val="00A729C6"/>
    <w:rsid w:val="00A72DCC"/>
    <w:rsid w:val="00A72E66"/>
    <w:rsid w:val="00A72FC7"/>
    <w:rsid w:val="00A73247"/>
    <w:rsid w:val="00A73454"/>
    <w:rsid w:val="00A73808"/>
    <w:rsid w:val="00A73B1A"/>
    <w:rsid w:val="00A73FAD"/>
    <w:rsid w:val="00A7408E"/>
    <w:rsid w:val="00A74939"/>
    <w:rsid w:val="00A75749"/>
    <w:rsid w:val="00A75A9D"/>
    <w:rsid w:val="00A760CD"/>
    <w:rsid w:val="00A762AC"/>
    <w:rsid w:val="00A76A40"/>
    <w:rsid w:val="00A77832"/>
    <w:rsid w:val="00A77B40"/>
    <w:rsid w:val="00A80243"/>
    <w:rsid w:val="00A8077D"/>
    <w:rsid w:val="00A812A7"/>
    <w:rsid w:val="00A8149A"/>
    <w:rsid w:val="00A81748"/>
    <w:rsid w:val="00A8190B"/>
    <w:rsid w:val="00A81C95"/>
    <w:rsid w:val="00A81E36"/>
    <w:rsid w:val="00A81FBA"/>
    <w:rsid w:val="00A8239E"/>
    <w:rsid w:val="00A82848"/>
    <w:rsid w:val="00A828E6"/>
    <w:rsid w:val="00A8292A"/>
    <w:rsid w:val="00A82FA6"/>
    <w:rsid w:val="00A8381D"/>
    <w:rsid w:val="00A83C5A"/>
    <w:rsid w:val="00A84123"/>
    <w:rsid w:val="00A8524E"/>
    <w:rsid w:val="00A852FA"/>
    <w:rsid w:val="00A8530C"/>
    <w:rsid w:val="00A85AF9"/>
    <w:rsid w:val="00A85E67"/>
    <w:rsid w:val="00A86215"/>
    <w:rsid w:val="00A86775"/>
    <w:rsid w:val="00A8692A"/>
    <w:rsid w:val="00A8714D"/>
    <w:rsid w:val="00A87390"/>
    <w:rsid w:val="00A9008A"/>
    <w:rsid w:val="00A90BE3"/>
    <w:rsid w:val="00A90ECD"/>
    <w:rsid w:val="00A91193"/>
    <w:rsid w:val="00A91426"/>
    <w:rsid w:val="00A918C6"/>
    <w:rsid w:val="00A91B11"/>
    <w:rsid w:val="00A91FCE"/>
    <w:rsid w:val="00A92774"/>
    <w:rsid w:val="00A927D9"/>
    <w:rsid w:val="00A92964"/>
    <w:rsid w:val="00A92C7A"/>
    <w:rsid w:val="00A93690"/>
    <w:rsid w:val="00A93D02"/>
    <w:rsid w:val="00A9424C"/>
    <w:rsid w:val="00A952C9"/>
    <w:rsid w:val="00A95767"/>
    <w:rsid w:val="00A95B6F"/>
    <w:rsid w:val="00A95B7E"/>
    <w:rsid w:val="00A95C3B"/>
    <w:rsid w:val="00A95FAD"/>
    <w:rsid w:val="00A960F5"/>
    <w:rsid w:val="00A962F6"/>
    <w:rsid w:val="00A964BE"/>
    <w:rsid w:val="00A96A63"/>
    <w:rsid w:val="00A976F7"/>
    <w:rsid w:val="00A97810"/>
    <w:rsid w:val="00A97B8A"/>
    <w:rsid w:val="00AA0717"/>
    <w:rsid w:val="00AA074D"/>
    <w:rsid w:val="00AA0771"/>
    <w:rsid w:val="00AA09D8"/>
    <w:rsid w:val="00AA0DBD"/>
    <w:rsid w:val="00AA141D"/>
    <w:rsid w:val="00AA1485"/>
    <w:rsid w:val="00AA16EC"/>
    <w:rsid w:val="00AA1F20"/>
    <w:rsid w:val="00AA205D"/>
    <w:rsid w:val="00AA216C"/>
    <w:rsid w:val="00AA25D0"/>
    <w:rsid w:val="00AA2CCD"/>
    <w:rsid w:val="00AA2DED"/>
    <w:rsid w:val="00AA322E"/>
    <w:rsid w:val="00AA3268"/>
    <w:rsid w:val="00AA3985"/>
    <w:rsid w:val="00AA4350"/>
    <w:rsid w:val="00AA4658"/>
    <w:rsid w:val="00AA4EB5"/>
    <w:rsid w:val="00AA5212"/>
    <w:rsid w:val="00AA53E0"/>
    <w:rsid w:val="00AA5479"/>
    <w:rsid w:val="00AA5890"/>
    <w:rsid w:val="00AA5965"/>
    <w:rsid w:val="00AA5E11"/>
    <w:rsid w:val="00AA5E8E"/>
    <w:rsid w:val="00AA6546"/>
    <w:rsid w:val="00AA6D24"/>
    <w:rsid w:val="00AA7100"/>
    <w:rsid w:val="00AA7292"/>
    <w:rsid w:val="00AB03F7"/>
    <w:rsid w:val="00AB091F"/>
    <w:rsid w:val="00AB0FEF"/>
    <w:rsid w:val="00AB1DFF"/>
    <w:rsid w:val="00AB2400"/>
    <w:rsid w:val="00AB290A"/>
    <w:rsid w:val="00AB2939"/>
    <w:rsid w:val="00AB2CD8"/>
    <w:rsid w:val="00AB48BE"/>
    <w:rsid w:val="00AB4A2D"/>
    <w:rsid w:val="00AB4BC1"/>
    <w:rsid w:val="00AB570E"/>
    <w:rsid w:val="00AB58E4"/>
    <w:rsid w:val="00AB5A5C"/>
    <w:rsid w:val="00AB5CAC"/>
    <w:rsid w:val="00AB61C4"/>
    <w:rsid w:val="00AB653B"/>
    <w:rsid w:val="00AB6BB8"/>
    <w:rsid w:val="00AB73CF"/>
    <w:rsid w:val="00AB7740"/>
    <w:rsid w:val="00AB7903"/>
    <w:rsid w:val="00AB7B49"/>
    <w:rsid w:val="00AB7C6F"/>
    <w:rsid w:val="00AB7C7B"/>
    <w:rsid w:val="00AC04A6"/>
    <w:rsid w:val="00AC0754"/>
    <w:rsid w:val="00AC0843"/>
    <w:rsid w:val="00AC2D2C"/>
    <w:rsid w:val="00AC2D37"/>
    <w:rsid w:val="00AC2FE6"/>
    <w:rsid w:val="00AC3140"/>
    <w:rsid w:val="00AC3DC2"/>
    <w:rsid w:val="00AC3DEF"/>
    <w:rsid w:val="00AC3EE0"/>
    <w:rsid w:val="00AC4399"/>
    <w:rsid w:val="00AC4D8E"/>
    <w:rsid w:val="00AC4DBC"/>
    <w:rsid w:val="00AC4F7B"/>
    <w:rsid w:val="00AC5677"/>
    <w:rsid w:val="00AC5A4B"/>
    <w:rsid w:val="00AC5FA9"/>
    <w:rsid w:val="00AC694C"/>
    <w:rsid w:val="00AC69F4"/>
    <w:rsid w:val="00AC6B0F"/>
    <w:rsid w:val="00AC6BA8"/>
    <w:rsid w:val="00AC6CFC"/>
    <w:rsid w:val="00AD010C"/>
    <w:rsid w:val="00AD027C"/>
    <w:rsid w:val="00AD065D"/>
    <w:rsid w:val="00AD0699"/>
    <w:rsid w:val="00AD0759"/>
    <w:rsid w:val="00AD209A"/>
    <w:rsid w:val="00AD2161"/>
    <w:rsid w:val="00AD27EE"/>
    <w:rsid w:val="00AD2964"/>
    <w:rsid w:val="00AD29A8"/>
    <w:rsid w:val="00AD29F9"/>
    <w:rsid w:val="00AD305A"/>
    <w:rsid w:val="00AD317B"/>
    <w:rsid w:val="00AD4081"/>
    <w:rsid w:val="00AD546E"/>
    <w:rsid w:val="00AD55C1"/>
    <w:rsid w:val="00AD56AC"/>
    <w:rsid w:val="00AD583D"/>
    <w:rsid w:val="00AD5CAF"/>
    <w:rsid w:val="00AD5FAC"/>
    <w:rsid w:val="00AD60AC"/>
    <w:rsid w:val="00AD61C5"/>
    <w:rsid w:val="00AD629B"/>
    <w:rsid w:val="00AD6328"/>
    <w:rsid w:val="00AD6CB5"/>
    <w:rsid w:val="00AD6D40"/>
    <w:rsid w:val="00AD6F41"/>
    <w:rsid w:val="00AD7727"/>
    <w:rsid w:val="00AD7BC5"/>
    <w:rsid w:val="00AD7FE9"/>
    <w:rsid w:val="00AE02F3"/>
    <w:rsid w:val="00AE0403"/>
    <w:rsid w:val="00AE063F"/>
    <w:rsid w:val="00AE0B6B"/>
    <w:rsid w:val="00AE11E4"/>
    <w:rsid w:val="00AE1BD6"/>
    <w:rsid w:val="00AE1F6C"/>
    <w:rsid w:val="00AE22EE"/>
    <w:rsid w:val="00AE32FE"/>
    <w:rsid w:val="00AE347F"/>
    <w:rsid w:val="00AE3B88"/>
    <w:rsid w:val="00AE49FE"/>
    <w:rsid w:val="00AE4B1C"/>
    <w:rsid w:val="00AE4E6F"/>
    <w:rsid w:val="00AE5760"/>
    <w:rsid w:val="00AE5EA4"/>
    <w:rsid w:val="00AE6E80"/>
    <w:rsid w:val="00AE6EEF"/>
    <w:rsid w:val="00AE7C29"/>
    <w:rsid w:val="00AE7CFA"/>
    <w:rsid w:val="00AF00EB"/>
    <w:rsid w:val="00AF057A"/>
    <w:rsid w:val="00AF0BB2"/>
    <w:rsid w:val="00AF0F17"/>
    <w:rsid w:val="00AF142A"/>
    <w:rsid w:val="00AF14B5"/>
    <w:rsid w:val="00AF1769"/>
    <w:rsid w:val="00AF1932"/>
    <w:rsid w:val="00AF1A82"/>
    <w:rsid w:val="00AF2061"/>
    <w:rsid w:val="00AF2782"/>
    <w:rsid w:val="00AF2BE4"/>
    <w:rsid w:val="00AF2D15"/>
    <w:rsid w:val="00AF35C2"/>
    <w:rsid w:val="00AF3C9A"/>
    <w:rsid w:val="00AF3CA0"/>
    <w:rsid w:val="00AF4676"/>
    <w:rsid w:val="00AF4885"/>
    <w:rsid w:val="00AF4F55"/>
    <w:rsid w:val="00AF5648"/>
    <w:rsid w:val="00AF5B89"/>
    <w:rsid w:val="00AF5E44"/>
    <w:rsid w:val="00AF5EB3"/>
    <w:rsid w:val="00AF62EA"/>
    <w:rsid w:val="00AF63D8"/>
    <w:rsid w:val="00AF69B1"/>
    <w:rsid w:val="00AF6D35"/>
    <w:rsid w:val="00AF7539"/>
    <w:rsid w:val="00AF77FD"/>
    <w:rsid w:val="00AF78B0"/>
    <w:rsid w:val="00AF7EA5"/>
    <w:rsid w:val="00AF7FCC"/>
    <w:rsid w:val="00B0036F"/>
    <w:rsid w:val="00B00A33"/>
    <w:rsid w:val="00B00AB7"/>
    <w:rsid w:val="00B00C85"/>
    <w:rsid w:val="00B0109C"/>
    <w:rsid w:val="00B01AB6"/>
    <w:rsid w:val="00B02212"/>
    <w:rsid w:val="00B02A64"/>
    <w:rsid w:val="00B02EB3"/>
    <w:rsid w:val="00B02FF4"/>
    <w:rsid w:val="00B0375D"/>
    <w:rsid w:val="00B03870"/>
    <w:rsid w:val="00B041B4"/>
    <w:rsid w:val="00B04444"/>
    <w:rsid w:val="00B045F8"/>
    <w:rsid w:val="00B04676"/>
    <w:rsid w:val="00B04EA3"/>
    <w:rsid w:val="00B04FD8"/>
    <w:rsid w:val="00B0563E"/>
    <w:rsid w:val="00B057F4"/>
    <w:rsid w:val="00B06236"/>
    <w:rsid w:val="00B0643F"/>
    <w:rsid w:val="00B064E3"/>
    <w:rsid w:val="00B06FCA"/>
    <w:rsid w:val="00B075C1"/>
    <w:rsid w:val="00B07733"/>
    <w:rsid w:val="00B07AFE"/>
    <w:rsid w:val="00B07DCA"/>
    <w:rsid w:val="00B07E91"/>
    <w:rsid w:val="00B07FB4"/>
    <w:rsid w:val="00B10939"/>
    <w:rsid w:val="00B10A95"/>
    <w:rsid w:val="00B10B78"/>
    <w:rsid w:val="00B10DD9"/>
    <w:rsid w:val="00B11127"/>
    <w:rsid w:val="00B11154"/>
    <w:rsid w:val="00B111E1"/>
    <w:rsid w:val="00B11219"/>
    <w:rsid w:val="00B112AD"/>
    <w:rsid w:val="00B11582"/>
    <w:rsid w:val="00B11667"/>
    <w:rsid w:val="00B11B2C"/>
    <w:rsid w:val="00B11BE4"/>
    <w:rsid w:val="00B12260"/>
    <w:rsid w:val="00B123A5"/>
    <w:rsid w:val="00B124B6"/>
    <w:rsid w:val="00B1297E"/>
    <w:rsid w:val="00B12C10"/>
    <w:rsid w:val="00B12FC2"/>
    <w:rsid w:val="00B1301F"/>
    <w:rsid w:val="00B13350"/>
    <w:rsid w:val="00B133C8"/>
    <w:rsid w:val="00B13468"/>
    <w:rsid w:val="00B13734"/>
    <w:rsid w:val="00B1446F"/>
    <w:rsid w:val="00B14E57"/>
    <w:rsid w:val="00B15430"/>
    <w:rsid w:val="00B15477"/>
    <w:rsid w:val="00B15BE1"/>
    <w:rsid w:val="00B1611D"/>
    <w:rsid w:val="00B165D0"/>
    <w:rsid w:val="00B166D4"/>
    <w:rsid w:val="00B16970"/>
    <w:rsid w:val="00B178F2"/>
    <w:rsid w:val="00B17C4D"/>
    <w:rsid w:val="00B17CA1"/>
    <w:rsid w:val="00B203E5"/>
    <w:rsid w:val="00B20F9B"/>
    <w:rsid w:val="00B214D9"/>
    <w:rsid w:val="00B21A76"/>
    <w:rsid w:val="00B21D65"/>
    <w:rsid w:val="00B241D3"/>
    <w:rsid w:val="00B242C1"/>
    <w:rsid w:val="00B243C1"/>
    <w:rsid w:val="00B24558"/>
    <w:rsid w:val="00B24B8C"/>
    <w:rsid w:val="00B24B8E"/>
    <w:rsid w:val="00B24D03"/>
    <w:rsid w:val="00B24F35"/>
    <w:rsid w:val="00B250DC"/>
    <w:rsid w:val="00B25320"/>
    <w:rsid w:val="00B25668"/>
    <w:rsid w:val="00B25957"/>
    <w:rsid w:val="00B26162"/>
    <w:rsid w:val="00B26251"/>
    <w:rsid w:val="00B26472"/>
    <w:rsid w:val="00B26549"/>
    <w:rsid w:val="00B27303"/>
    <w:rsid w:val="00B2795C"/>
    <w:rsid w:val="00B3017F"/>
    <w:rsid w:val="00B31073"/>
    <w:rsid w:val="00B31B73"/>
    <w:rsid w:val="00B31E94"/>
    <w:rsid w:val="00B32400"/>
    <w:rsid w:val="00B3274A"/>
    <w:rsid w:val="00B32890"/>
    <w:rsid w:val="00B32A6A"/>
    <w:rsid w:val="00B32B88"/>
    <w:rsid w:val="00B32BD8"/>
    <w:rsid w:val="00B32CBD"/>
    <w:rsid w:val="00B32E8D"/>
    <w:rsid w:val="00B32F6E"/>
    <w:rsid w:val="00B330A4"/>
    <w:rsid w:val="00B33E17"/>
    <w:rsid w:val="00B34C84"/>
    <w:rsid w:val="00B34CCC"/>
    <w:rsid w:val="00B35257"/>
    <w:rsid w:val="00B3590B"/>
    <w:rsid w:val="00B35D49"/>
    <w:rsid w:val="00B36922"/>
    <w:rsid w:val="00B3697B"/>
    <w:rsid w:val="00B37A5F"/>
    <w:rsid w:val="00B37C38"/>
    <w:rsid w:val="00B40345"/>
    <w:rsid w:val="00B403EC"/>
    <w:rsid w:val="00B406DD"/>
    <w:rsid w:val="00B406EE"/>
    <w:rsid w:val="00B409F5"/>
    <w:rsid w:val="00B40BA9"/>
    <w:rsid w:val="00B40D8A"/>
    <w:rsid w:val="00B40F94"/>
    <w:rsid w:val="00B4138E"/>
    <w:rsid w:val="00B416FD"/>
    <w:rsid w:val="00B4170C"/>
    <w:rsid w:val="00B4215B"/>
    <w:rsid w:val="00B4250E"/>
    <w:rsid w:val="00B42A70"/>
    <w:rsid w:val="00B42D69"/>
    <w:rsid w:val="00B43114"/>
    <w:rsid w:val="00B433E6"/>
    <w:rsid w:val="00B43A59"/>
    <w:rsid w:val="00B43C90"/>
    <w:rsid w:val="00B43CF4"/>
    <w:rsid w:val="00B43ED3"/>
    <w:rsid w:val="00B441C9"/>
    <w:rsid w:val="00B448B5"/>
    <w:rsid w:val="00B45779"/>
    <w:rsid w:val="00B4586F"/>
    <w:rsid w:val="00B45B22"/>
    <w:rsid w:val="00B46019"/>
    <w:rsid w:val="00B467ED"/>
    <w:rsid w:val="00B46D73"/>
    <w:rsid w:val="00B46EB0"/>
    <w:rsid w:val="00B4746E"/>
    <w:rsid w:val="00B47A1D"/>
    <w:rsid w:val="00B50207"/>
    <w:rsid w:val="00B506D4"/>
    <w:rsid w:val="00B50E0A"/>
    <w:rsid w:val="00B51362"/>
    <w:rsid w:val="00B5182B"/>
    <w:rsid w:val="00B5185F"/>
    <w:rsid w:val="00B5194A"/>
    <w:rsid w:val="00B52525"/>
    <w:rsid w:val="00B528D5"/>
    <w:rsid w:val="00B53A0D"/>
    <w:rsid w:val="00B53CDC"/>
    <w:rsid w:val="00B53E05"/>
    <w:rsid w:val="00B53FC9"/>
    <w:rsid w:val="00B5402F"/>
    <w:rsid w:val="00B546AE"/>
    <w:rsid w:val="00B54B02"/>
    <w:rsid w:val="00B54CE5"/>
    <w:rsid w:val="00B55607"/>
    <w:rsid w:val="00B5599B"/>
    <w:rsid w:val="00B55E3A"/>
    <w:rsid w:val="00B55EC7"/>
    <w:rsid w:val="00B56524"/>
    <w:rsid w:val="00B56583"/>
    <w:rsid w:val="00B56626"/>
    <w:rsid w:val="00B56881"/>
    <w:rsid w:val="00B56CBD"/>
    <w:rsid w:val="00B56DBC"/>
    <w:rsid w:val="00B572CC"/>
    <w:rsid w:val="00B572DF"/>
    <w:rsid w:val="00B577A6"/>
    <w:rsid w:val="00B57BC0"/>
    <w:rsid w:val="00B605B6"/>
    <w:rsid w:val="00B60917"/>
    <w:rsid w:val="00B60FD5"/>
    <w:rsid w:val="00B6123E"/>
    <w:rsid w:val="00B619A4"/>
    <w:rsid w:val="00B61A19"/>
    <w:rsid w:val="00B61ADB"/>
    <w:rsid w:val="00B62584"/>
    <w:rsid w:val="00B6273A"/>
    <w:rsid w:val="00B6285D"/>
    <w:rsid w:val="00B62CDF"/>
    <w:rsid w:val="00B63225"/>
    <w:rsid w:val="00B63A0D"/>
    <w:rsid w:val="00B63F68"/>
    <w:rsid w:val="00B63F89"/>
    <w:rsid w:val="00B640D8"/>
    <w:rsid w:val="00B64593"/>
    <w:rsid w:val="00B651FA"/>
    <w:rsid w:val="00B6540F"/>
    <w:rsid w:val="00B654FD"/>
    <w:rsid w:val="00B659DC"/>
    <w:rsid w:val="00B65CA6"/>
    <w:rsid w:val="00B65F7F"/>
    <w:rsid w:val="00B66E44"/>
    <w:rsid w:val="00B66E76"/>
    <w:rsid w:val="00B673C1"/>
    <w:rsid w:val="00B67AA5"/>
    <w:rsid w:val="00B67DEA"/>
    <w:rsid w:val="00B67E46"/>
    <w:rsid w:val="00B70006"/>
    <w:rsid w:val="00B7011E"/>
    <w:rsid w:val="00B70719"/>
    <w:rsid w:val="00B7111E"/>
    <w:rsid w:val="00B7149D"/>
    <w:rsid w:val="00B71545"/>
    <w:rsid w:val="00B71684"/>
    <w:rsid w:val="00B71808"/>
    <w:rsid w:val="00B7231A"/>
    <w:rsid w:val="00B72402"/>
    <w:rsid w:val="00B724EB"/>
    <w:rsid w:val="00B72C76"/>
    <w:rsid w:val="00B72E9B"/>
    <w:rsid w:val="00B72F07"/>
    <w:rsid w:val="00B735A4"/>
    <w:rsid w:val="00B73770"/>
    <w:rsid w:val="00B74CA9"/>
    <w:rsid w:val="00B74F2B"/>
    <w:rsid w:val="00B75EBB"/>
    <w:rsid w:val="00B76278"/>
    <w:rsid w:val="00B76489"/>
    <w:rsid w:val="00B764AD"/>
    <w:rsid w:val="00B7669D"/>
    <w:rsid w:val="00B7675D"/>
    <w:rsid w:val="00B76864"/>
    <w:rsid w:val="00B77CCF"/>
    <w:rsid w:val="00B80B2E"/>
    <w:rsid w:val="00B81CE0"/>
    <w:rsid w:val="00B81D95"/>
    <w:rsid w:val="00B81E74"/>
    <w:rsid w:val="00B81F5C"/>
    <w:rsid w:val="00B82DF2"/>
    <w:rsid w:val="00B83326"/>
    <w:rsid w:val="00B8382C"/>
    <w:rsid w:val="00B83D13"/>
    <w:rsid w:val="00B83F38"/>
    <w:rsid w:val="00B841B7"/>
    <w:rsid w:val="00B84601"/>
    <w:rsid w:val="00B84840"/>
    <w:rsid w:val="00B8498B"/>
    <w:rsid w:val="00B84F5B"/>
    <w:rsid w:val="00B854FD"/>
    <w:rsid w:val="00B85811"/>
    <w:rsid w:val="00B863D8"/>
    <w:rsid w:val="00B86C7C"/>
    <w:rsid w:val="00B876F5"/>
    <w:rsid w:val="00B87C05"/>
    <w:rsid w:val="00B902ED"/>
    <w:rsid w:val="00B90B62"/>
    <w:rsid w:val="00B90BA2"/>
    <w:rsid w:val="00B90F73"/>
    <w:rsid w:val="00B913DB"/>
    <w:rsid w:val="00B914C7"/>
    <w:rsid w:val="00B91BDF"/>
    <w:rsid w:val="00B91D37"/>
    <w:rsid w:val="00B9294F"/>
    <w:rsid w:val="00B92B84"/>
    <w:rsid w:val="00B92C19"/>
    <w:rsid w:val="00B93B5B"/>
    <w:rsid w:val="00B93FBE"/>
    <w:rsid w:val="00B9477A"/>
    <w:rsid w:val="00B94AB7"/>
    <w:rsid w:val="00B95AD2"/>
    <w:rsid w:val="00B95ED1"/>
    <w:rsid w:val="00B96E1A"/>
    <w:rsid w:val="00B96E81"/>
    <w:rsid w:val="00B96F31"/>
    <w:rsid w:val="00B974B1"/>
    <w:rsid w:val="00B97516"/>
    <w:rsid w:val="00B975E8"/>
    <w:rsid w:val="00B97E20"/>
    <w:rsid w:val="00B97F5A"/>
    <w:rsid w:val="00BA012F"/>
    <w:rsid w:val="00BA0345"/>
    <w:rsid w:val="00BA0649"/>
    <w:rsid w:val="00BA0C77"/>
    <w:rsid w:val="00BA0DD5"/>
    <w:rsid w:val="00BA2090"/>
    <w:rsid w:val="00BA20D1"/>
    <w:rsid w:val="00BA2292"/>
    <w:rsid w:val="00BA2AC8"/>
    <w:rsid w:val="00BA2F22"/>
    <w:rsid w:val="00BA31E3"/>
    <w:rsid w:val="00BA384D"/>
    <w:rsid w:val="00BA3C37"/>
    <w:rsid w:val="00BA3D97"/>
    <w:rsid w:val="00BA3EB2"/>
    <w:rsid w:val="00BA4482"/>
    <w:rsid w:val="00BA4519"/>
    <w:rsid w:val="00BA4A21"/>
    <w:rsid w:val="00BA4B8B"/>
    <w:rsid w:val="00BA4EC4"/>
    <w:rsid w:val="00BA561A"/>
    <w:rsid w:val="00BA592A"/>
    <w:rsid w:val="00BA6094"/>
    <w:rsid w:val="00BA62AA"/>
    <w:rsid w:val="00BA6CBD"/>
    <w:rsid w:val="00BA7B48"/>
    <w:rsid w:val="00BA7B9B"/>
    <w:rsid w:val="00BB0785"/>
    <w:rsid w:val="00BB078E"/>
    <w:rsid w:val="00BB0AF1"/>
    <w:rsid w:val="00BB12CF"/>
    <w:rsid w:val="00BB13B0"/>
    <w:rsid w:val="00BB14DF"/>
    <w:rsid w:val="00BB159A"/>
    <w:rsid w:val="00BB1CB7"/>
    <w:rsid w:val="00BB1E69"/>
    <w:rsid w:val="00BB2F75"/>
    <w:rsid w:val="00BB32F1"/>
    <w:rsid w:val="00BB3AFA"/>
    <w:rsid w:val="00BB3C2F"/>
    <w:rsid w:val="00BB4780"/>
    <w:rsid w:val="00BB4BDA"/>
    <w:rsid w:val="00BB513C"/>
    <w:rsid w:val="00BB5343"/>
    <w:rsid w:val="00BB5623"/>
    <w:rsid w:val="00BB584E"/>
    <w:rsid w:val="00BB601F"/>
    <w:rsid w:val="00BB6293"/>
    <w:rsid w:val="00BB68F7"/>
    <w:rsid w:val="00BB6A59"/>
    <w:rsid w:val="00BB7325"/>
    <w:rsid w:val="00BB7C1A"/>
    <w:rsid w:val="00BC0368"/>
    <w:rsid w:val="00BC0433"/>
    <w:rsid w:val="00BC08D4"/>
    <w:rsid w:val="00BC10D0"/>
    <w:rsid w:val="00BC1612"/>
    <w:rsid w:val="00BC1D3D"/>
    <w:rsid w:val="00BC201F"/>
    <w:rsid w:val="00BC2111"/>
    <w:rsid w:val="00BC2193"/>
    <w:rsid w:val="00BC259C"/>
    <w:rsid w:val="00BC2829"/>
    <w:rsid w:val="00BC2943"/>
    <w:rsid w:val="00BC3169"/>
    <w:rsid w:val="00BC339D"/>
    <w:rsid w:val="00BC428F"/>
    <w:rsid w:val="00BC5121"/>
    <w:rsid w:val="00BC681A"/>
    <w:rsid w:val="00BC6D57"/>
    <w:rsid w:val="00BC6EBD"/>
    <w:rsid w:val="00BC749D"/>
    <w:rsid w:val="00BC7947"/>
    <w:rsid w:val="00BD0341"/>
    <w:rsid w:val="00BD0443"/>
    <w:rsid w:val="00BD04F9"/>
    <w:rsid w:val="00BD087B"/>
    <w:rsid w:val="00BD0A1E"/>
    <w:rsid w:val="00BD100F"/>
    <w:rsid w:val="00BD1153"/>
    <w:rsid w:val="00BD11AB"/>
    <w:rsid w:val="00BD11C1"/>
    <w:rsid w:val="00BD1B0D"/>
    <w:rsid w:val="00BD3B4A"/>
    <w:rsid w:val="00BD3E28"/>
    <w:rsid w:val="00BD4964"/>
    <w:rsid w:val="00BD507E"/>
    <w:rsid w:val="00BD5658"/>
    <w:rsid w:val="00BD56E6"/>
    <w:rsid w:val="00BD5718"/>
    <w:rsid w:val="00BD576E"/>
    <w:rsid w:val="00BD592D"/>
    <w:rsid w:val="00BD5AAC"/>
    <w:rsid w:val="00BD5DF4"/>
    <w:rsid w:val="00BD654E"/>
    <w:rsid w:val="00BD6CDA"/>
    <w:rsid w:val="00BD6DA6"/>
    <w:rsid w:val="00BD70A7"/>
    <w:rsid w:val="00BD71C4"/>
    <w:rsid w:val="00BD7763"/>
    <w:rsid w:val="00BD7B96"/>
    <w:rsid w:val="00BE04A5"/>
    <w:rsid w:val="00BE160C"/>
    <w:rsid w:val="00BE1C3D"/>
    <w:rsid w:val="00BE1C63"/>
    <w:rsid w:val="00BE2EAB"/>
    <w:rsid w:val="00BE2F1E"/>
    <w:rsid w:val="00BE314E"/>
    <w:rsid w:val="00BE36CA"/>
    <w:rsid w:val="00BE374E"/>
    <w:rsid w:val="00BE397A"/>
    <w:rsid w:val="00BE3EE3"/>
    <w:rsid w:val="00BE434F"/>
    <w:rsid w:val="00BE462E"/>
    <w:rsid w:val="00BE4CBB"/>
    <w:rsid w:val="00BE4F1E"/>
    <w:rsid w:val="00BE58BB"/>
    <w:rsid w:val="00BE5BB7"/>
    <w:rsid w:val="00BE5EF9"/>
    <w:rsid w:val="00BE607A"/>
    <w:rsid w:val="00BE6662"/>
    <w:rsid w:val="00BE6E53"/>
    <w:rsid w:val="00BE6E6A"/>
    <w:rsid w:val="00BE72AD"/>
    <w:rsid w:val="00BE7894"/>
    <w:rsid w:val="00BF0DEC"/>
    <w:rsid w:val="00BF130E"/>
    <w:rsid w:val="00BF1569"/>
    <w:rsid w:val="00BF1574"/>
    <w:rsid w:val="00BF164E"/>
    <w:rsid w:val="00BF1BF1"/>
    <w:rsid w:val="00BF2224"/>
    <w:rsid w:val="00BF261A"/>
    <w:rsid w:val="00BF2E46"/>
    <w:rsid w:val="00BF2FD1"/>
    <w:rsid w:val="00BF33C4"/>
    <w:rsid w:val="00BF34C3"/>
    <w:rsid w:val="00BF3B71"/>
    <w:rsid w:val="00BF3CDE"/>
    <w:rsid w:val="00BF3D69"/>
    <w:rsid w:val="00BF41DF"/>
    <w:rsid w:val="00BF4401"/>
    <w:rsid w:val="00BF4798"/>
    <w:rsid w:val="00BF4D33"/>
    <w:rsid w:val="00BF4DEF"/>
    <w:rsid w:val="00BF4E61"/>
    <w:rsid w:val="00BF51E8"/>
    <w:rsid w:val="00BF5535"/>
    <w:rsid w:val="00BF5846"/>
    <w:rsid w:val="00BF585A"/>
    <w:rsid w:val="00BF5DAD"/>
    <w:rsid w:val="00BF66FE"/>
    <w:rsid w:val="00BF77A2"/>
    <w:rsid w:val="00BF77FC"/>
    <w:rsid w:val="00BF7912"/>
    <w:rsid w:val="00C0041D"/>
    <w:rsid w:val="00C00C3A"/>
    <w:rsid w:val="00C00EFC"/>
    <w:rsid w:val="00C015E6"/>
    <w:rsid w:val="00C0161E"/>
    <w:rsid w:val="00C01ABD"/>
    <w:rsid w:val="00C01C8A"/>
    <w:rsid w:val="00C01D9F"/>
    <w:rsid w:val="00C0251A"/>
    <w:rsid w:val="00C0262F"/>
    <w:rsid w:val="00C02E8A"/>
    <w:rsid w:val="00C030D3"/>
    <w:rsid w:val="00C032A4"/>
    <w:rsid w:val="00C03436"/>
    <w:rsid w:val="00C037ED"/>
    <w:rsid w:val="00C03B0C"/>
    <w:rsid w:val="00C03E0D"/>
    <w:rsid w:val="00C0431F"/>
    <w:rsid w:val="00C043F2"/>
    <w:rsid w:val="00C04782"/>
    <w:rsid w:val="00C05375"/>
    <w:rsid w:val="00C05A32"/>
    <w:rsid w:val="00C05B78"/>
    <w:rsid w:val="00C05B85"/>
    <w:rsid w:val="00C062C4"/>
    <w:rsid w:val="00C062DA"/>
    <w:rsid w:val="00C06F46"/>
    <w:rsid w:val="00C0708A"/>
    <w:rsid w:val="00C072F3"/>
    <w:rsid w:val="00C07467"/>
    <w:rsid w:val="00C075B2"/>
    <w:rsid w:val="00C07CBD"/>
    <w:rsid w:val="00C07E23"/>
    <w:rsid w:val="00C07FD9"/>
    <w:rsid w:val="00C11352"/>
    <w:rsid w:val="00C113E6"/>
    <w:rsid w:val="00C11A17"/>
    <w:rsid w:val="00C11E7B"/>
    <w:rsid w:val="00C11F63"/>
    <w:rsid w:val="00C12092"/>
    <w:rsid w:val="00C12461"/>
    <w:rsid w:val="00C13533"/>
    <w:rsid w:val="00C14982"/>
    <w:rsid w:val="00C14D4F"/>
    <w:rsid w:val="00C14F57"/>
    <w:rsid w:val="00C15E16"/>
    <w:rsid w:val="00C164D4"/>
    <w:rsid w:val="00C17384"/>
    <w:rsid w:val="00C176E1"/>
    <w:rsid w:val="00C200FD"/>
    <w:rsid w:val="00C206C0"/>
    <w:rsid w:val="00C20B2B"/>
    <w:rsid w:val="00C21699"/>
    <w:rsid w:val="00C216A1"/>
    <w:rsid w:val="00C216D5"/>
    <w:rsid w:val="00C21970"/>
    <w:rsid w:val="00C21C51"/>
    <w:rsid w:val="00C21CC4"/>
    <w:rsid w:val="00C21CE6"/>
    <w:rsid w:val="00C22678"/>
    <w:rsid w:val="00C22687"/>
    <w:rsid w:val="00C22FA6"/>
    <w:rsid w:val="00C232ED"/>
    <w:rsid w:val="00C237D6"/>
    <w:rsid w:val="00C23F0E"/>
    <w:rsid w:val="00C244A3"/>
    <w:rsid w:val="00C2456B"/>
    <w:rsid w:val="00C24598"/>
    <w:rsid w:val="00C24858"/>
    <w:rsid w:val="00C24902"/>
    <w:rsid w:val="00C24B57"/>
    <w:rsid w:val="00C2509B"/>
    <w:rsid w:val="00C25909"/>
    <w:rsid w:val="00C25C16"/>
    <w:rsid w:val="00C26017"/>
    <w:rsid w:val="00C268CB"/>
    <w:rsid w:val="00C26B0F"/>
    <w:rsid w:val="00C26CBA"/>
    <w:rsid w:val="00C27E1F"/>
    <w:rsid w:val="00C27EDD"/>
    <w:rsid w:val="00C27EFB"/>
    <w:rsid w:val="00C300AE"/>
    <w:rsid w:val="00C305F9"/>
    <w:rsid w:val="00C30619"/>
    <w:rsid w:val="00C30851"/>
    <w:rsid w:val="00C3153D"/>
    <w:rsid w:val="00C3197F"/>
    <w:rsid w:val="00C31C46"/>
    <w:rsid w:val="00C32248"/>
    <w:rsid w:val="00C325B5"/>
    <w:rsid w:val="00C32E21"/>
    <w:rsid w:val="00C3356D"/>
    <w:rsid w:val="00C3390B"/>
    <w:rsid w:val="00C33E54"/>
    <w:rsid w:val="00C35376"/>
    <w:rsid w:val="00C35CC1"/>
    <w:rsid w:val="00C36296"/>
    <w:rsid w:val="00C362DA"/>
    <w:rsid w:val="00C36616"/>
    <w:rsid w:val="00C369FB"/>
    <w:rsid w:val="00C36B3D"/>
    <w:rsid w:val="00C3718A"/>
    <w:rsid w:val="00C374F0"/>
    <w:rsid w:val="00C375D6"/>
    <w:rsid w:val="00C37779"/>
    <w:rsid w:val="00C37DBB"/>
    <w:rsid w:val="00C40773"/>
    <w:rsid w:val="00C40860"/>
    <w:rsid w:val="00C40925"/>
    <w:rsid w:val="00C40CAB"/>
    <w:rsid w:val="00C40D4B"/>
    <w:rsid w:val="00C40FD8"/>
    <w:rsid w:val="00C41139"/>
    <w:rsid w:val="00C41501"/>
    <w:rsid w:val="00C419FB"/>
    <w:rsid w:val="00C41BE6"/>
    <w:rsid w:val="00C41D65"/>
    <w:rsid w:val="00C41F48"/>
    <w:rsid w:val="00C420CC"/>
    <w:rsid w:val="00C4272D"/>
    <w:rsid w:val="00C4282C"/>
    <w:rsid w:val="00C43D5B"/>
    <w:rsid w:val="00C44AA3"/>
    <w:rsid w:val="00C44F2C"/>
    <w:rsid w:val="00C44FE7"/>
    <w:rsid w:val="00C450AA"/>
    <w:rsid w:val="00C45616"/>
    <w:rsid w:val="00C456B4"/>
    <w:rsid w:val="00C4570B"/>
    <w:rsid w:val="00C458AA"/>
    <w:rsid w:val="00C45A98"/>
    <w:rsid w:val="00C46790"/>
    <w:rsid w:val="00C46887"/>
    <w:rsid w:val="00C469BF"/>
    <w:rsid w:val="00C46A7F"/>
    <w:rsid w:val="00C50078"/>
    <w:rsid w:val="00C500DC"/>
    <w:rsid w:val="00C5041A"/>
    <w:rsid w:val="00C507CD"/>
    <w:rsid w:val="00C50E72"/>
    <w:rsid w:val="00C511D7"/>
    <w:rsid w:val="00C51217"/>
    <w:rsid w:val="00C51C9B"/>
    <w:rsid w:val="00C51CE9"/>
    <w:rsid w:val="00C51E17"/>
    <w:rsid w:val="00C51E7E"/>
    <w:rsid w:val="00C52F6C"/>
    <w:rsid w:val="00C533BA"/>
    <w:rsid w:val="00C53ABE"/>
    <w:rsid w:val="00C53E92"/>
    <w:rsid w:val="00C540F8"/>
    <w:rsid w:val="00C54115"/>
    <w:rsid w:val="00C543A6"/>
    <w:rsid w:val="00C54755"/>
    <w:rsid w:val="00C54851"/>
    <w:rsid w:val="00C54BC8"/>
    <w:rsid w:val="00C54C18"/>
    <w:rsid w:val="00C55FEC"/>
    <w:rsid w:val="00C56059"/>
    <w:rsid w:val="00C56233"/>
    <w:rsid w:val="00C562FF"/>
    <w:rsid w:val="00C56F01"/>
    <w:rsid w:val="00C5707C"/>
    <w:rsid w:val="00C576E7"/>
    <w:rsid w:val="00C57774"/>
    <w:rsid w:val="00C57963"/>
    <w:rsid w:val="00C57C40"/>
    <w:rsid w:val="00C57CBF"/>
    <w:rsid w:val="00C608B8"/>
    <w:rsid w:val="00C6160C"/>
    <w:rsid w:val="00C61DFA"/>
    <w:rsid w:val="00C61F62"/>
    <w:rsid w:val="00C62100"/>
    <w:rsid w:val="00C626DD"/>
    <w:rsid w:val="00C62A3F"/>
    <w:rsid w:val="00C62BDE"/>
    <w:rsid w:val="00C62EDA"/>
    <w:rsid w:val="00C6357C"/>
    <w:rsid w:val="00C635A0"/>
    <w:rsid w:val="00C639F1"/>
    <w:rsid w:val="00C643DF"/>
    <w:rsid w:val="00C64443"/>
    <w:rsid w:val="00C64E99"/>
    <w:rsid w:val="00C64F32"/>
    <w:rsid w:val="00C6538C"/>
    <w:rsid w:val="00C65942"/>
    <w:rsid w:val="00C66174"/>
    <w:rsid w:val="00C67408"/>
    <w:rsid w:val="00C674B3"/>
    <w:rsid w:val="00C67665"/>
    <w:rsid w:val="00C67780"/>
    <w:rsid w:val="00C67A24"/>
    <w:rsid w:val="00C67B17"/>
    <w:rsid w:val="00C67C73"/>
    <w:rsid w:val="00C705AB"/>
    <w:rsid w:val="00C70E4C"/>
    <w:rsid w:val="00C7111E"/>
    <w:rsid w:val="00C716B1"/>
    <w:rsid w:val="00C717FB"/>
    <w:rsid w:val="00C71BEA"/>
    <w:rsid w:val="00C7261D"/>
    <w:rsid w:val="00C72BBE"/>
    <w:rsid w:val="00C72E7B"/>
    <w:rsid w:val="00C73B9D"/>
    <w:rsid w:val="00C73F3B"/>
    <w:rsid w:val="00C748DC"/>
    <w:rsid w:val="00C75611"/>
    <w:rsid w:val="00C75C93"/>
    <w:rsid w:val="00C766F0"/>
    <w:rsid w:val="00C769EE"/>
    <w:rsid w:val="00C76BA7"/>
    <w:rsid w:val="00C76E83"/>
    <w:rsid w:val="00C770DB"/>
    <w:rsid w:val="00C77386"/>
    <w:rsid w:val="00C774DF"/>
    <w:rsid w:val="00C77739"/>
    <w:rsid w:val="00C77AA7"/>
    <w:rsid w:val="00C8006B"/>
    <w:rsid w:val="00C80BB4"/>
    <w:rsid w:val="00C814FD"/>
    <w:rsid w:val="00C8221E"/>
    <w:rsid w:val="00C822F4"/>
    <w:rsid w:val="00C825BC"/>
    <w:rsid w:val="00C8265C"/>
    <w:rsid w:val="00C838AF"/>
    <w:rsid w:val="00C83D11"/>
    <w:rsid w:val="00C847E7"/>
    <w:rsid w:val="00C84E86"/>
    <w:rsid w:val="00C850A0"/>
    <w:rsid w:val="00C8513B"/>
    <w:rsid w:val="00C85858"/>
    <w:rsid w:val="00C85BB5"/>
    <w:rsid w:val="00C86007"/>
    <w:rsid w:val="00C8636A"/>
    <w:rsid w:val="00C8643F"/>
    <w:rsid w:val="00C864EC"/>
    <w:rsid w:val="00C8651E"/>
    <w:rsid w:val="00C86683"/>
    <w:rsid w:val="00C86C8C"/>
    <w:rsid w:val="00C86E8E"/>
    <w:rsid w:val="00C87085"/>
    <w:rsid w:val="00C87415"/>
    <w:rsid w:val="00C875F4"/>
    <w:rsid w:val="00C87830"/>
    <w:rsid w:val="00C90A7F"/>
    <w:rsid w:val="00C90EAF"/>
    <w:rsid w:val="00C9103F"/>
    <w:rsid w:val="00C91DE1"/>
    <w:rsid w:val="00C9272D"/>
    <w:rsid w:val="00C931E2"/>
    <w:rsid w:val="00C93747"/>
    <w:rsid w:val="00C93B08"/>
    <w:rsid w:val="00C940ED"/>
    <w:rsid w:val="00C94782"/>
    <w:rsid w:val="00C94F64"/>
    <w:rsid w:val="00C951DC"/>
    <w:rsid w:val="00C952A0"/>
    <w:rsid w:val="00C953D4"/>
    <w:rsid w:val="00C955B0"/>
    <w:rsid w:val="00C956E8"/>
    <w:rsid w:val="00C95921"/>
    <w:rsid w:val="00C95CCF"/>
    <w:rsid w:val="00C95EA4"/>
    <w:rsid w:val="00C96104"/>
    <w:rsid w:val="00C96118"/>
    <w:rsid w:val="00C96339"/>
    <w:rsid w:val="00C96443"/>
    <w:rsid w:val="00C966FC"/>
    <w:rsid w:val="00C9676A"/>
    <w:rsid w:val="00C97B5F"/>
    <w:rsid w:val="00C97FEE"/>
    <w:rsid w:val="00CA0910"/>
    <w:rsid w:val="00CA0B49"/>
    <w:rsid w:val="00CA0C58"/>
    <w:rsid w:val="00CA14F9"/>
    <w:rsid w:val="00CA16F6"/>
    <w:rsid w:val="00CA2325"/>
    <w:rsid w:val="00CA2819"/>
    <w:rsid w:val="00CA29E8"/>
    <w:rsid w:val="00CA2DE7"/>
    <w:rsid w:val="00CA30F3"/>
    <w:rsid w:val="00CA3311"/>
    <w:rsid w:val="00CA360D"/>
    <w:rsid w:val="00CA3981"/>
    <w:rsid w:val="00CA3CF3"/>
    <w:rsid w:val="00CA3EAC"/>
    <w:rsid w:val="00CA40C8"/>
    <w:rsid w:val="00CA42F9"/>
    <w:rsid w:val="00CA4D18"/>
    <w:rsid w:val="00CA4ECE"/>
    <w:rsid w:val="00CA505D"/>
    <w:rsid w:val="00CA50D5"/>
    <w:rsid w:val="00CA5510"/>
    <w:rsid w:val="00CA5E9E"/>
    <w:rsid w:val="00CA5EBD"/>
    <w:rsid w:val="00CA60A2"/>
    <w:rsid w:val="00CA781F"/>
    <w:rsid w:val="00CA7A31"/>
    <w:rsid w:val="00CB0B09"/>
    <w:rsid w:val="00CB103E"/>
    <w:rsid w:val="00CB158D"/>
    <w:rsid w:val="00CB225C"/>
    <w:rsid w:val="00CB24DC"/>
    <w:rsid w:val="00CB3B8B"/>
    <w:rsid w:val="00CB3C7D"/>
    <w:rsid w:val="00CB3F67"/>
    <w:rsid w:val="00CB4766"/>
    <w:rsid w:val="00CB49F2"/>
    <w:rsid w:val="00CB4A18"/>
    <w:rsid w:val="00CB5186"/>
    <w:rsid w:val="00CB52CD"/>
    <w:rsid w:val="00CB5984"/>
    <w:rsid w:val="00CB5B92"/>
    <w:rsid w:val="00CB5D35"/>
    <w:rsid w:val="00CB5F8D"/>
    <w:rsid w:val="00CB6C4A"/>
    <w:rsid w:val="00CB6D35"/>
    <w:rsid w:val="00CB6DF2"/>
    <w:rsid w:val="00CB7816"/>
    <w:rsid w:val="00CB795A"/>
    <w:rsid w:val="00CC0743"/>
    <w:rsid w:val="00CC0AD3"/>
    <w:rsid w:val="00CC1003"/>
    <w:rsid w:val="00CC1503"/>
    <w:rsid w:val="00CC28BE"/>
    <w:rsid w:val="00CC29B7"/>
    <w:rsid w:val="00CC29C2"/>
    <w:rsid w:val="00CC2B61"/>
    <w:rsid w:val="00CC425C"/>
    <w:rsid w:val="00CC4E45"/>
    <w:rsid w:val="00CC50FA"/>
    <w:rsid w:val="00CC56CF"/>
    <w:rsid w:val="00CC57ED"/>
    <w:rsid w:val="00CC6305"/>
    <w:rsid w:val="00CC65E5"/>
    <w:rsid w:val="00CC69ED"/>
    <w:rsid w:val="00CC6D13"/>
    <w:rsid w:val="00CC76CA"/>
    <w:rsid w:val="00CC76F8"/>
    <w:rsid w:val="00CC7BBC"/>
    <w:rsid w:val="00CC7C33"/>
    <w:rsid w:val="00CD05FB"/>
    <w:rsid w:val="00CD0709"/>
    <w:rsid w:val="00CD0863"/>
    <w:rsid w:val="00CD0A7B"/>
    <w:rsid w:val="00CD0BFC"/>
    <w:rsid w:val="00CD0E55"/>
    <w:rsid w:val="00CD18CD"/>
    <w:rsid w:val="00CD1B7E"/>
    <w:rsid w:val="00CD1BB3"/>
    <w:rsid w:val="00CD1D65"/>
    <w:rsid w:val="00CD211B"/>
    <w:rsid w:val="00CD293A"/>
    <w:rsid w:val="00CD29F5"/>
    <w:rsid w:val="00CD2BE0"/>
    <w:rsid w:val="00CD2EBA"/>
    <w:rsid w:val="00CD3226"/>
    <w:rsid w:val="00CD35C5"/>
    <w:rsid w:val="00CD3994"/>
    <w:rsid w:val="00CD39EE"/>
    <w:rsid w:val="00CD3D1A"/>
    <w:rsid w:val="00CD47C5"/>
    <w:rsid w:val="00CD4842"/>
    <w:rsid w:val="00CD4DB8"/>
    <w:rsid w:val="00CD5015"/>
    <w:rsid w:val="00CD51B3"/>
    <w:rsid w:val="00CD580D"/>
    <w:rsid w:val="00CD5ADE"/>
    <w:rsid w:val="00CD5E53"/>
    <w:rsid w:val="00CD67C7"/>
    <w:rsid w:val="00CD690A"/>
    <w:rsid w:val="00CD698D"/>
    <w:rsid w:val="00CD6A34"/>
    <w:rsid w:val="00CD6FB3"/>
    <w:rsid w:val="00CD752D"/>
    <w:rsid w:val="00CD75DE"/>
    <w:rsid w:val="00CD7ACF"/>
    <w:rsid w:val="00CE066B"/>
    <w:rsid w:val="00CE06F7"/>
    <w:rsid w:val="00CE0FEF"/>
    <w:rsid w:val="00CE119E"/>
    <w:rsid w:val="00CE12DB"/>
    <w:rsid w:val="00CE1608"/>
    <w:rsid w:val="00CE1875"/>
    <w:rsid w:val="00CE1C1A"/>
    <w:rsid w:val="00CE1C25"/>
    <w:rsid w:val="00CE1CD5"/>
    <w:rsid w:val="00CE1E7F"/>
    <w:rsid w:val="00CE1FB9"/>
    <w:rsid w:val="00CE2423"/>
    <w:rsid w:val="00CE33FC"/>
    <w:rsid w:val="00CE3545"/>
    <w:rsid w:val="00CE38FF"/>
    <w:rsid w:val="00CE4059"/>
    <w:rsid w:val="00CE44F7"/>
    <w:rsid w:val="00CE49A1"/>
    <w:rsid w:val="00CE524A"/>
    <w:rsid w:val="00CE55DA"/>
    <w:rsid w:val="00CE57D7"/>
    <w:rsid w:val="00CE58F4"/>
    <w:rsid w:val="00CE5972"/>
    <w:rsid w:val="00CE5F98"/>
    <w:rsid w:val="00CE5FEC"/>
    <w:rsid w:val="00CE66F9"/>
    <w:rsid w:val="00CE6965"/>
    <w:rsid w:val="00CE6FBA"/>
    <w:rsid w:val="00CE7753"/>
    <w:rsid w:val="00CE7AD4"/>
    <w:rsid w:val="00CE7C71"/>
    <w:rsid w:val="00CE7C7F"/>
    <w:rsid w:val="00CF135D"/>
    <w:rsid w:val="00CF1942"/>
    <w:rsid w:val="00CF1CCB"/>
    <w:rsid w:val="00CF1F1F"/>
    <w:rsid w:val="00CF2A01"/>
    <w:rsid w:val="00CF35E7"/>
    <w:rsid w:val="00CF40B9"/>
    <w:rsid w:val="00CF4125"/>
    <w:rsid w:val="00CF4286"/>
    <w:rsid w:val="00CF50B5"/>
    <w:rsid w:val="00CF50C4"/>
    <w:rsid w:val="00CF551D"/>
    <w:rsid w:val="00CF55C4"/>
    <w:rsid w:val="00CF5D29"/>
    <w:rsid w:val="00CF605F"/>
    <w:rsid w:val="00CF648B"/>
    <w:rsid w:val="00CF6934"/>
    <w:rsid w:val="00CF6CE5"/>
    <w:rsid w:val="00CF6EC6"/>
    <w:rsid w:val="00CF6F14"/>
    <w:rsid w:val="00CF7082"/>
    <w:rsid w:val="00CF71C5"/>
    <w:rsid w:val="00CF73CC"/>
    <w:rsid w:val="00D0022E"/>
    <w:rsid w:val="00D00B86"/>
    <w:rsid w:val="00D0107B"/>
    <w:rsid w:val="00D011D4"/>
    <w:rsid w:val="00D01887"/>
    <w:rsid w:val="00D024EF"/>
    <w:rsid w:val="00D02B85"/>
    <w:rsid w:val="00D040A9"/>
    <w:rsid w:val="00D04250"/>
    <w:rsid w:val="00D04BC5"/>
    <w:rsid w:val="00D051C1"/>
    <w:rsid w:val="00D055D0"/>
    <w:rsid w:val="00D05716"/>
    <w:rsid w:val="00D0589F"/>
    <w:rsid w:val="00D062F8"/>
    <w:rsid w:val="00D063E7"/>
    <w:rsid w:val="00D06678"/>
    <w:rsid w:val="00D06846"/>
    <w:rsid w:val="00D0724F"/>
    <w:rsid w:val="00D0747B"/>
    <w:rsid w:val="00D0761A"/>
    <w:rsid w:val="00D07BC9"/>
    <w:rsid w:val="00D07EB1"/>
    <w:rsid w:val="00D1085C"/>
    <w:rsid w:val="00D108C6"/>
    <w:rsid w:val="00D10957"/>
    <w:rsid w:val="00D10E30"/>
    <w:rsid w:val="00D11766"/>
    <w:rsid w:val="00D1180D"/>
    <w:rsid w:val="00D119DF"/>
    <w:rsid w:val="00D11B61"/>
    <w:rsid w:val="00D12D00"/>
    <w:rsid w:val="00D1318B"/>
    <w:rsid w:val="00D131D2"/>
    <w:rsid w:val="00D13265"/>
    <w:rsid w:val="00D1328B"/>
    <w:rsid w:val="00D1351A"/>
    <w:rsid w:val="00D138AC"/>
    <w:rsid w:val="00D140A5"/>
    <w:rsid w:val="00D148A7"/>
    <w:rsid w:val="00D14CDA"/>
    <w:rsid w:val="00D14ED8"/>
    <w:rsid w:val="00D15474"/>
    <w:rsid w:val="00D156C2"/>
    <w:rsid w:val="00D157ED"/>
    <w:rsid w:val="00D15DEB"/>
    <w:rsid w:val="00D16220"/>
    <w:rsid w:val="00D162A7"/>
    <w:rsid w:val="00D162DC"/>
    <w:rsid w:val="00D1637B"/>
    <w:rsid w:val="00D16457"/>
    <w:rsid w:val="00D17358"/>
    <w:rsid w:val="00D1787A"/>
    <w:rsid w:val="00D20203"/>
    <w:rsid w:val="00D20302"/>
    <w:rsid w:val="00D209EA"/>
    <w:rsid w:val="00D20C39"/>
    <w:rsid w:val="00D2137E"/>
    <w:rsid w:val="00D21B88"/>
    <w:rsid w:val="00D2272C"/>
    <w:rsid w:val="00D22E58"/>
    <w:rsid w:val="00D2316F"/>
    <w:rsid w:val="00D23293"/>
    <w:rsid w:val="00D23806"/>
    <w:rsid w:val="00D23AA9"/>
    <w:rsid w:val="00D24519"/>
    <w:rsid w:val="00D24F81"/>
    <w:rsid w:val="00D25083"/>
    <w:rsid w:val="00D25338"/>
    <w:rsid w:val="00D25CB6"/>
    <w:rsid w:val="00D26216"/>
    <w:rsid w:val="00D2657C"/>
    <w:rsid w:val="00D2658F"/>
    <w:rsid w:val="00D26FBF"/>
    <w:rsid w:val="00D27566"/>
    <w:rsid w:val="00D303A6"/>
    <w:rsid w:val="00D306AA"/>
    <w:rsid w:val="00D313E3"/>
    <w:rsid w:val="00D315AE"/>
    <w:rsid w:val="00D31607"/>
    <w:rsid w:val="00D31AB4"/>
    <w:rsid w:val="00D31D14"/>
    <w:rsid w:val="00D321C7"/>
    <w:rsid w:val="00D321EB"/>
    <w:rsid w:val="00D33F20"/>
    <w:rsid w:val="00D33F6E"/>
    <w:rsid w:val="00D34608"/>
    <w:rsid w:val="00D34A64"/>
    <w:rsid w:val="00D34E4E"/>
    <w:rsid w:val="00D34EA8"/>
    <w:rsid w:val="00D354BB"/>
    <w:rsid w:val="00D35AE6"/>
    <w:rsid w:val="00D35BD0"/>
    <w:rsid w:val="00D35F35"/>
    <w:rsid w:val="00D3621C"/>
    <w:rsid w:val="00D36899"/>
    <w:rsid w:val="00D368FC"/>
    <w:rsid w:val="00D36E5A"/>
    <w:rsid w:val="00D372BF"/>
    <w:rsid w:val="00D372E1"/>
    <w:rsid w:val="00D373D8"/>
    <w:rsid w:val="00D376CC"/>
    <w:rsid w:val="00D376D7"/>
    <w:rsid w:val="00D40DBF"/>
    <w:rsid w:val="00D40FAF"/>
    <w:rsid w:val="00D412C4"/>
    <w:rsid w:val="00D42647"/>
    <w:rsid w:val="00D42BE4"/>
    <w:rsid w:val="00D42C2F"/>
    <w:rsid w:val="00D42D79"/>
    <w:rsid w:val="00D431CC"/>
    <w:rsid w:val="00D4363A"/>
    <w:rsid w:val="00D4372F"/>
    <w:rsid w:val="00D44102"/>
    <w:rsid w:val="00D44CEA"/>
    <w:rsid w:val="00D452EF"/>
    <w:rsid w:val="00D45566"/>
    <w:rsid w:val="00D45A62"/>
    <w:rsid w:val="00D45C57"/>
    <w:rsid w:val="00D46108"/>
    <w:rsid w:val="00D46448"/>
    <w:rsid w:val="00D46674"/>
    <w:rsid w:val="00D46754"/>
    <w:rsid w:val="00D46B62"/>
    <w:rsid w:val="00D46B7E"/>
    <w:rsid w:val="00D46E84"/>
    <w:rsid w:val="00D4714A"/>
    <w:rsid w:val="00D47407"/>
    <w:rsid w:val="00D47FAE"/>
    <w:rsid w:val="00D5014E"/>
    <w:rsid w:val="00D50153"/>
    <w:rsid w:val="00D505EF"/>
    <w:rsid w:val="00D5074D"/>
    <w:rsid w:val="00D50AD9"/>
    <w:rsid w:val="00D50C9F"/>
    <w:rsid w:val="00D516C3"/>
    <w:rsid w:val="00D52003"/>
    <w:rsid w:val="00D52142"/>
    <w:rsid w:val="00D52198"/>
    <w:rsid w:val="00D521A3"/>
    <w:rsid w:val="00D52899"/>
    <w:rsid w:val="00D528A1"/>
    <w:rsid w:val="00D52AEF"/>
    <w:rsid w:val="00D52C12"/>
    <w:rsid w:val="00D52F55"/>
    <w:rsid w:val="00D53282"/>
    <w:rsid w:val="00D53368"/>
    <w:rsid w:val="00D5412C"/>
    <w:rsid w:val="00D54260"/>
    <w:rsid w:val="00D5477C"/>
    <w:rsid w:val="00D55070"/>
    <w:rsid w:val="00D55368"/>
    <w:rsid w:val="00D5559F"/>
    <w:rsid w:val="00D55764"/>
    <w:rsid w:val="00D55F20"/>
    <w:rsid w:val="00D5606C"/>
    <w:rsid w:val="00D56516"/>
    <w:rsid w:val="00D5677A"/>
    <w:rsid w:val="00D5677E"/>
    <w:rsid w:val="00D569E6"/>
    <w:rsid w:val="00D56E57"/>
    <w:rsid w:val="00D56F9F"/>
    <w:rsid w:val="00D572E3"/>
    <w:rsid w:val="00D57EC2"/>
    <w:rsid w:val="00D601F0"/>
    <w:rsid w:val="00D60C3F"/>
    <w:rsid w:val="00D60FAC"/>
    <w:rsid w:val="00D61280"/>
    <w:rsid w:val="00D61D0C"/>
    <w:rsid w:val="00D61D1F"/>
    <w:rsid w:val="00D61F3C"/>
    <w:rsid w:val="00D62090"/>
    <w:rsid w:val="00D623E5"/>
    <w:rsid w:val="00D62406"/>
    <w:rsid w:val="00D624DC"/>
    <w:rsid w:val="00D62A0F"/>
    <w:rsid w:val="00D630B6"/>
    <w:rsid w:val="00D63123"/>
    <w:rsid w:val="00D63501"/>
    <w:rsid w:val="00D63630"/>
    <w:rsid w:val="00D63B8B"/>
    <w:rsid w:val="00D6416E"/>
    <w:rsid w:val="00D645E6"/>
    <w:rsid w:val="00D6477A"/>
    <w:rsid w:val="00D65015"/>
    <w:rsid w:val="00D65281"/>
    <w:rsid w:val="00D652C1"/>
    <w:rsid w:val="00D65915"/>
    <w:rsid w:val="00D66008"/>
    <w:rsid w:val="00D66035"/>
    <w:rsid w:val="00D66AE0"/>
    <w:rsid w:val="00D66D19"/>
    <w:rsid w:val="00D67AAB"/>
    <w:rsid w:val="00D67D94"/>
    <w:rsid w:val="00D70070"/>
    <w:rsid w:val="00D701EE"/>
    <w:rsid w:val="00D70250"/>
    <w:rsid w:val="00D70393"/>
    <w:rsid w:val="00D70622"/>
    <w:rsid w:val="00D7068E"/>
    <w:rsid w:val="00D70E52"/>
    <w:rsid w:val="00D70E9B"/>
    <w:rsid w:val="00D71BA0"/>
    <w:rsid w:val="00D71C2A"/>
    <w:rsid w:val="00D71E1D"/>
    <w:rsid w:val="00D71FAE"/>
    <w:rsid w:val="00D72018"/>
    <w:rsid w:val="00D72058"/>
    <w:rsid w:val="00D72A87"/>
    <w:rsid w:val="00D731FC"/>
    <w:rsid w:val="00D732BC"/>
    <w:rsid w:val="00D73E2C"/>
    <w:rsid w:val="00D74177"/>
    <w:rsid w:val="00D741A7"/>
    <w:rsid w:val="00D74729"/>
    <w:rsid w:val="00D74938"/>
    <w:rsid w:val="00D7498A"/>
    <w:rsid w:val="00D7542E"/>
    <w:rsid w:val="00D75499"/>
    <w:rsid w:val="00D75908"/>
    <w:rsid w:val="00D76047"/>
    <w:rsid w:val="00D76215"/>
    <w:rsid w:val="00D7638F"/>
    <w:rsid w:val="00D767C3"/>
    <w:rsid w:val="00D768E5"/>
    <w:rsid w:val="00D76BDE"/>
    <w:rsid w:val="00D76ECA"/>
    <w:rsid w:val="00D7705A"/>
    <w:rsid w:val="00D80A49"/>
    <w:rsid w:val="00D80B8E"/>
    <w:rsid w:val="00D8100B"/>
    <w:rsid w:val="00D81A55"/>
    <w:rsid w:val="00D81EB8"/>
    <w:rsid w:val="00D82007"/>
    <w:rsid w:val="00D82426"/>
    <w:rsid w:val="00D83089"/>
    <w:rsid w:val="00D8365A"/>
    <w:rsid w:val="00D83B9C"/>
    <w:rsid w:val="00D83BAB"/>
    <w:rsid w:val="00D840C5"/>
    <w:rsid w:val="00D8411A"/>
    <w:rsid w:val="00D8490C"/>
    <w:rsid w:val="00D84982"/>
    <w:rsid w:val="00D84DBA"/>
    <w:rsid w:val="00D862F3"/>
    <w:rsid w:val="00D8644F"/>
    <w:rsid w:val="00D8653C"/>
    <w:rsid w:val="00D86B67"/>
    <w:rsid w:val="00D87002"/>
    <w:rsid w:val="00D873BE"/>
    <w:rsid w:val="00D87ACF"/>
    <w:rsid w:val="00D9000B"/>
    <w:rsid w:val="00D9010D"/>
    <w:rsid w:val="00D90AA5"/>
    <w:rsid w:val="00D91410"/>
    <w:rsid w:val="00D914B0"/>
    <w:rsid w:val="00D915FA"/>
    <w:rsid w:val="00D91632"/>
    <w:rsid w:val="00D919B4"/>
    <w:rsid w:val="00D919B9"/>
    <w:rsid w:val="00D92400"/>
    <w:rsid w:val="00D92455"/>
    <w:rsid w:val="00D92653"/>
    <w:rsid w:val="00D92BCF"/>
    <w:rsid w:val="00D92FFD"/>
    <w:rsid w:val="00D937EF"/>
    <w:rsid w:val="00D94493"/>
    <w:rsid w:val="00D94553"/>
    <w:rsid w:val="00D949F9"/>
    <w:rsid w:val="00D94FE4"/>
    <w:rsid w:val="00D95125"/>
    <w:rsid w:val="00D9519E"/>
    <w:rsid w:val="00D951DC"/>
    <w:rsid w:val="00D951F5"/>
    <w:rsid w:val="00D95412"/>
    <w:rsid w:val="00D958E2"/>
    <w:rsid w:val="00D9596C"/>
    <w:rsid w:val="00D9598E"/>
    <w:rsid w:val="00D95B29"/>
    <w:rsid w:val="00D96927"/>
    <w:rsid w:val="00D97473"/>
    <w:rsid w:val="00D97A18"/>
    <w:rsid w:val="00D97BB1"/>
    <w:rsid w:val="00DA0748"/>
    <w:rsid w:val="00DA0778"/>
    <w:rsid w:val="00DA0F61"/>
    <w:rsid w:val="00DA15EE"/>
    <w:rsid w:val="00DA2146"/>
    <w:rsid w:val="00DA344C"/>
    <w:rsid w:val="00DA349A"/>
    <w:rsid w:val="00DA3780"/>
    <w:rsid w:val="00DA4082"/>
    <w:rsid w:val="00DA4AD1"/>
    <w:rsid w:val="00DA5073"/>
    <w:rsid w:val="00DA539D"/>
    <w:rsid w:val="00DA5A52"/>
    <w:rsid w:val="00DA5B3B"/>
    <w:rsid w:val="00DA5C88"/>
    <w:rsid w:val="00DA6373"/>
    <w:rsid w:val="00DA6822"/>
    <w:rsid w:val="00DA6CEB"/>
    <w:rsid w:val="00DA7577"/>
    <w:rsid w:val="00DA75B3"/>
    <w:rsid w:val="00DA7BC4"/>
    <w:rsid w:val="00DA7BF6"/>
    <w:rsid w:val="00DB06A9"/>
    <w:rsid w:val="00DB0751"/>
    <w:rsid w:val="00DB07CC"/>
    <w:rsid w:val="00DB0964"/>
    <w:rsid w:val="00DB1443"/>
    <w:rsid w:val="00DB1FFC"/>
    <w:rsid w:val="00DB2390"/>
    <w:rsid w:val="00DB25A4"/>
    <w:rsid w:val="00DB2C1C"/>
    <w:rsid w:val="00DB2DA4"/>
    <w:rsid w:val="00DB2EE1"/>
    <w:rsid w:val="00DB317D"/>
    <w:rsid w:val="00DB478F"/>
    <w:rsid w:val="00DB4D68"/>
    <w:rsid w:val="00DB51F4"/>
    <w:rsid w:val="00DB58E7"/>
    <w:rsid w:val="00DB5A89"/>
    <w:rsid w:val="00DB5A9F"/>
    <w:rsid w:val="00DB5C1B"/>
    <w:rsid w:val="00DB5EAE"/>
    <w:rsid w:val="00DB61D0"/>
    <w:rsid w:val="00DB66A9"/>
    <w:rsid w:val="00DB6AB7"/>
    <w:rsid w:val="00DB6C48"/>
    <w:rsid w:val="00DB7134"/>
    <w:rsid w:val="00DB71E1"/>
    <w:rsid w:val="00DB769A"/>
    <w:rsid w:val="00DB7AEF"/>
    <w:rsid w:val="00DB7B72"/>
    <w:rsid w:val="00DC05A9"/>
    <w:rsid w:val="00DC0871"/>
    <w:rsid w:val="00DC0B06"/>
    <w:rsid w:val="00DC0F92"/>
    <w:rsid w:val="00DC13C6"/>
    <w:rsid w:val="00DC1C51"/>
    <w:rsid w:val="00DC1DBA"/>
    <w:rsid w:val="00DC29A9"/>
    <w:rsid w:val="00DC2D3A"/>
    <w:rsid w:val="00DC2FFB"/>
    <w:rsid w:val="00DC35AD"/>
    <w:rsid w:val="00DC3B20"/>
    <w:rsid w:val="00DC3CCD"/>
    <w:rsid w:val="00DC5900"/>
    <w:rsid w:val="00DC59A2"/>
    <w:rsid w:val="00DC59D2"/>
    <w:rsid w:val="00DC5E90"/>
    <w:rsid w:val="00DC5F1C"/>
    <w:rsid w:val="00DC62DC"/>
    <w:rsid w:val="00DC63E0"/>
    <w:rsid w:val="00DC6648"/>
    <w:rsid w:val="00DC69FF"/>
    <w:rsid w:val="00DC700E"/>
    <w:rsid w:val="00DC7320"/>
    <w:rsid w:val="00DC7519"/>
    <w:rsid w:val="00DC76DF"/>
    <w:rsid w:val="00DD07EB"/>
    <w:rsid w:val="00DD0A9D"/>
    <w:rsid w:val="00DD0EA0"/>
    <w:rsid w:val="00DD106C"/>
    <w:rsid w:val="00DD19A8"/>
    <w:rsid w:val="00DD24BE"/>
    <w:rsid w:val="00DD2525"/>
    <w:rsid w:val="00DD2F25"/>
    <w:rsid w:val="00DD3088"/>
    <w:rsid w:val="00DD36D1"/>
    <w:rsid w:val="00DD37E9"/>
    <w:rsid w:val="00DD419A"/>
    <w:rsid w:val="00DD48BC"/>
    <w:rsid w:val="00DD48EA"/>
    <w:rsid w:val="00DD5DA9"/>
    <w:rsid w:val="00DD5F43"/>
    <w:rsid w:val="00DD653F"/>
    <w:rsid w:val="00DD666B"/>
    <w:rsid w:val="00DD6834"/>
    <w:rsid w:val="00DD68A8"/>
    <w:rsid w:val="00DD7037"/>
    <w:rsid w:val="00DD7B45"/>
    <w:rsid w:val="00DD7CB6"/>
    <w:rsid w:val="00DE0163"/>
    <w:rsid w:val="00DE0627"/>
    <w:rsid w:val="00DE07E3"/>
    <w:rsid w:val="00DE0DDB"/>
    <w:rsid w:val="00DE164A"/>
    <w:rsid w:val="00DE1711"/>
    <w:rsid w:val="00DE27C3"/>
    <w:rsid w:val="00DE2F26"/>
    <w:rsid w:val="00DE2F88"/>
    <w:rsid w:val="00DE339B"/>
    <w:rsid w:val="00DE37A5"/>
    <w:rsid w:val="00DE4434"/>
    <w:rsid w:val="00DE4480"/>
    <w:rsid w:val="00DE47E2"/>
    <w:rsid w:val="00DE482C"/>
    <w:rsid w:val="00DE48A8"/>
    <w:rsid w:val="00DE4902"/>
    <w:rsid w:val="00DE51C9"/>
    <w:rsid w:val="00DE5487"/>
    <w:rsid w:val="00DE553E"/>
    <w:rsid w:val="00DE5861"/>
    <w:rsid w:val="00DE6CCF"/>
    <w:rsid w:val="00DE70D1"/>
    <w:rsid w:val="00DE7675"/>
    <w:rsid w:val="00DE7A54"/>
    <w:rsid w:val="00DE7C42"/>
    <w:rsid w:val="00DE7FE2"/>
    <w:rsid w:val="00DF0456"/>
    <w:rsid w:val="00DF0B56"/>
    <w:rsid w:val="00DF0CEF"/>
    <w:rsid w:val="00DF0E07"/>
    <w:rsid w:val="00DF0F7D"/>
    <w:rsid w:val="00DF102A"/>
    <w:rsid w:val="00DF1643"/>
    <w:rsid w:val="00DF1796"/>
    <w:rsid w:val="00DF1A55"/>
    <w:rsid w:val="00DF1B06"/>
    <w:rsid w:val="00DF2564"/>
    <w:rsid w:val="00DF259E"/>
    <w:rsid w:val="00DF2758"/>
    <w:rsid w:val="00DF3731"/>
    <w:rsid w:val="00DF38B8"/>
    <w:rsid w:val="00DF3F2F"/>
    <w:rsid w:val="00DF3FC8"/>
    <w:rsid w:val="00DF40F4"/>
    <w:rsid w:val="00DF415B"/>
    <w:rsid w:val="00DF4796"/>
    <w:rsid w:val="00DF4966"/>
    <w:rsid w:val="00DF4AF8"/>
    <w:rsid w:val="00DF5399"/>
    <w:rsid w:val="00DF56F1"/>
    <w:rsid w:val="00DF5ADF"/>
    <w:rsid w:val="00DF643A"/>
    <w:rsid w:val="00DF66D1"/>
    <w:rsid w:val="00DF6C55"/>
    <w:rsid w:val="00DF6C9F"/>
    <w:rsid w:val="00DF7352"/>
    <w:rsid w:val="00DF745B"/>
    <w:rsid w:val="00DF77A1"/>
    <w:rsid w:val="00DF7BCA"/>
    <w:rsid w:val="00E002DA"/>
    <w:rsid w:val="00E003ED"/>
    <w:rsid w:val="00E004E1"/>
    <w:rsid w:val="00E00607"/>
    <w:rsid w:val="00E0066C"/>
    <w:rsid w:val="00E00B62"/>
    <w:rsid w:val="00E019B3"/>
    <w:rsid w:val="00E01CCC"/>
    <w:rsid w:val="00E01DFA"/>
    <w:rsid w:val="00E021B2"/>
    <w:rsid w:val="00E026B0"/>
    <w:rsid w:val="00E027D8"/>
    <w:rsid w:val="00E02816"/>
    <w:rsid w:val="00E028B7"/>
    <w:rsid w:val="00E02978"/>
    <w:rsid w:val="00E02E17"/>
    <w:rsid w:val="00E02ED4"/>
    <w:rsid w:val="00E03BB9"/>
    <w:rsid w:val="00E04870"/>
    <w:rsid w:val="00E04CF1"/>
    <w:rsid w:val="00E04E73"/>
    <w:rsid w:val="00E05271"/>
    <w:rsid w:val="00E05328"/>
    <w:rsid w:val="00E05578"/>
    <w:rsid w:val="00E05690"/>
    <w:rsid w:val="00E06BD4"/>
    <w:rsid w:val="00E07422"/>
    <w:rsid w:val="00E076E6"/>
    <w:rsid w:val="00E07C47"/>
    <w:rsid w:val="00E10162"/>
    <w:rsid w:val="00E10D4F"/>
    <w:rsid w:val="00E11A3B"/>
    <w:rsid w:val="00E11FFA"/>
    <w:rsid w:val="00E132B9"/>
    <w:rsid w:val="00E1333A"/>
    <w:rsid w:val="00E136C8"/>
    <w:rsid w:val="00E138B4"/>
    <w:rsid w:val="00E1391E"/>
    <w:rsid w:val="00E13B54"/>
    <w:rsid w:val="00E14161"/>
    <w:rsid w:val="00E1426D"/>
    <w:rsid w:val="00E14287"/>
    <w:rsid w:val="00E146F6"/>
    <w:rsid w:val="00E1480D"/>
    <w:rsid w:val="00E149DD"/>
    <w:rsid w:val="00E149E6"/>
    <w:rsid w:val="00E14C8D"/>
    <w:rsid w:val="00E15563"/>
    <w:rsid w:val="00E15714"/>
    <w:rsid w:val="00E15899"/>
    <w:rsid w:val="00E15FB9"/>
    <w:rsid w:val="00E1652A"/>
    <w:rsid w:val="00E1653C"/>
    <w:rsid w:val="00E16658"/>
    <w:rsid w:val="00E16BB1"/>
    <w:rsid w:val="00E172B6"/>
    <w:rsid w:val="00E2024C"/>
    <w:rsid w:val="00E20806"/>
    <w:rsid w:val="00E208D1"/>
    <w:rsid w:val="00E20A0F"/>
    <w:rsid w:val="00E20B8B"/>
    <w:rsid w:val="00E20C08"/>
    <w:rsid w:val="00E20C0C"/>
    <w:rsid w:val="00E20D90"/>
    <w:rsid w:val="00E20E81"/>
    <w:rsid w:val="00E210D6"/>
    <w:rsid w:val="00E219CC"/>
    <w:rsid w:val="00E21B1D"/>
    <w:rsid w:val="00E2221F"/>
    <w:rsid w:val="00E222B4"/>
    <w:rsid w:val="00E22706"/>
    <w:rsid w:val="00E22E05"/>
    <w:rsid w:val="00E23013"/>
    <w:rsid w:val="00E2407B"/>
    <w:rsid w:val="00E24369"/>
    <w:rsid w:val="00E24B28"/>
    <w:rsid w:val="00E24C08"/>
    <w:rsid w:val="00E25232"/>
    <w:rsid w:val="00E25234"/>
    <w:rsid w:val="00E2685A"/>
    <w:rsid w:val="00E26CDD"/>
    <w:rsid w:val="00E26FF0"/>
    <w:rsid w:val="00E272AC"/>
    <w:rsid w:val="00E27443"/>
    <w:rsid w:val="00E279DE"/>
    <w:rsid w:val="00E279FC"/>
    <w:rsid w:val="00E27D90"/>
    <w:rsid w:val="00E301F9"/>
    <w:rsid w:val="00E30452"/>
    <w:rsid w:val="00E30DE2"/>
    <w:rsid w:val="00E323DB"/>
    <w:rsid w:val="00E33295"/>
    <w:rsid w:val="00E3345A"/>
    <w:rsid w:val="00E33986"/>
    <w:rsid w:val="00E33B03"/>
    <w:rsid w:val="00E33CCB"/>
    <w:rsid w:val="00E33F66"/>
    <w:rsid w:val="00E34965"/>
    <w:rsid w:val="00E34DAD"/>
    <w:rsid w:val="00E35069"/>
    <w:rsid w:val="00E3573E"/>
    <w:rsid w:val="00E360FC"/>
    <w:rsid w:val="00E365E3"/>
    <w:rsid w:val="00E3692A"/>
    <w:rsid w:val="00E369E9"/>
    <w:rsid w:val="00E37B49"/>
    <w:rsid w:val="00E37CF5"/>
    <w:rsid w:val="00E40132"/>
    <w:rsid w:val="00E402FE"/>
    <w:rsid w:val="00E403AE"/>
    <w:rsid w:val="00E40560"/>
    <w:rsid w:val="00E405D5"/>
    <w:rsid w:val="00E40839"/>
    <w:rsid w:val="00E4084D"/>
    <w:rsid w:val="00E4087C"/>
    <w:rsid w:val="00E40A87"/>
    <w:rsid w:val="00E40EB6"/>
    <w:rsid w:val="00E40EE7"/>
    <w:rsid w:val="00E410A6"/>
    <w:rsid w:val="00E41165"/>
    <w:rsid w:val="00E41634"/>
    <w:rsid w:val="00E41847"/>
    <w:rsid w:val="00E41C72"/>
    <w:rsid w:val="00E42669"/>
    <w:rsid w:val="00E42898"/>
    <w:rsid w:val="00E42FAC"/>
    <w:rsid w:val="00E430BB"/>
    <w:rsid w:val="00E433C7"/>
    <w:rsid w:val="00E4394B"/>
    <w:rsid w:val="00E439F0"/>
    <w:rsid w:val="00E43A36"/>
    <w:rsid w:val="00E43AE6"/>
    <w:rsid w:val="00E43B0F"/>
    <w:rsid w:val="00E43CF6"/>
    <w:rsid w:val="00E43D4A"/>
    <w:rsid w:val="00E442E2"/>
    <w:rsid w:val="00E44911"/>
    <w:rsid w:val="00E44EEE"/>
    <w:rsid w:val="00E4583E"/>
    <w:rsid w:val="00E458F0"/>
    <w:rsid w:val="00E4595C"/>
    <w:rsid w:val="00E461A5"/>
    <w:rsid w:val="00E46307"/>
    <w:rsid w:val="00E4667C"/>
    <w:rsid w:val="00E466D5"/>
    <w:rsid w:val="00E46BE0"/>
    <w:rsid w:val="00E46CD8"/>
    <w:rsid w:val="00E46D3E"/>
    <w:rsid w:val="00E473C7"/>
    <w:rsid w:val="00E474CD"/>
    <w:rsid w:val="00E47DE8"/>
    <w:rsid w:val="00E50A3E"/>
    <w:rsid w:val="00E50EA5"/>
    <w:rsid w:val="00E51328"/>
    <w:rsid w:val="00E5138A"/>
    <w:rsid w:val="00E51E4A"/>
    <w:rsid w:val="00E51E94"/>
    <w:rsid w:val="00E529EF"/>
    <w:rsid w:val="00E52D83"/>
    <w:rsid w:val="00E52DEE"/>
    <w:rsid w:val="00E53D89"/>
    <w:rsid w:val="00E53DAB"/>
    <w:rsid w:val="00E540D8"/>
    <w:rsid w:val="00E5463F"/>
    <w:rsid w:val="00E54C89"/>
    <w:rsid w:val="00E54D77"/>
    <w:rsid w:val="00E54E2E"/>
    <w:rsid w:val="00E55A36"/>
    <w:rsid w:val="00E55F9F"/>
    <w:rsid w:val="00E5608B"/>
    <w:rsid w:val="00E560D4"/>
    <w:rsid w:val="00E56640"/>
    <w:rsid w:val="00E56902"/>
    <w:rsid w:val="00E56B4F"/>
    <w:rsid w:val="00E572B0"/>
    <w:rsid w:val="00E57423"/>
    <w:rsid w:val="00E576C8"/>
    <w:rsid w:val="00E576FA"/>
    <w:rsid w:val="00E57A7E"/>
    <w:rsid w:val="00E601F7"/>
    <w:rsid w:val="00E602C2"/>
    <w:rsid w:val="00E60362"/>
    <w:rsid w:val="00E60A77"/>
    <w:rsid w:val="00E60C27"/>
    <w:rsid w:val="00E60C39"/>
    <w:rsid w:val="00E611BC"/>
    <w:rsid w:val="00E6190C"/>
    <w:rsid w:val="00E61E36"/>
    <w:rsid w:val="00E61EE0"/>
    <w:rsid w:val="00E6251C"/>
    <w:rsid w:val="00E626BE"/>
    <w:rsid w:val="00E62C27"/>
    <w:rsid w:val="00E62C5F"/>
    <w:rsid w:val="00E63174"/>
    <w:rsid w:val="00E64354"/>
    <w:rsid w:val="00E647F9"/>
    <w:rsid w:val="00E648A4"/>
    <w:rsid w:val="00E64B1A"/>
    <w:rsid w:val="00E64E2D"/>
    <w:rsid w:val="00E64F0F"/>
    <w:rsid w:val="00E64F15"/>
    <w:rsid w:val="00E66116"/>
    <w:rsid w:val="00E6651F"/>
    <w:rsid w:val="00E66596"/>
    <w:rsid w:val="00E668D1"/>
    <w:rsid w:val="00E670A4"/>
    <w:rsid w:val="00E671CE"/>
    <w:rsid w:val="00E6740B"/>
    <w:rsid w:val="00E676DF"/>
    <w:rsid w:val="00E67708"/>
    <w:rsid w:val="00E677B4"/>
    <w:rsid w:val="00E678D3"/>
    <w:rsid w:val="00E67BBA"/>
    <w:rsid w:val="00E70CF0"/>
    <w:rsid w:val="00E70E22"/>
    <w:rsid w:val="00E7157B"/>
    <w:rsid w:val="00E71792"/>
    <w:rsid w:val="00E71899"/>
    <w:rsid w:val="00E71A26"/>
    <w:rsid w:val="00E71E18"/>
    <w:rsid w:val="00E721A2"/>
    <w:rsid w:val="00E72BF0"/>
    <w:rsid w:val="00E730CA"/>
    <w:rsid w:val="00E731F0"/>
    <w:rsid w:val="00E73320"/>
    <w:rsid w:val="00E738DA"/>
    <w:rsid w:val="00E73AAB"/>
    <w:rsid w:val="00E73ACC"/>
    <w:rsid w:val="00E73CFD"/>
    <w:rsid w:val="00E73EAC"/>
    <w:rsid w:val="00E73EC7"/>
    <w:rsid w:val="00E743FF"/>
    <w:rsid w:val="00E74B16"/>
    <w:rsid w:val="00E74CED"/>
    <w:rsid w:val="00E74CFA"/>
    <w:rsid w:val="00E750A5"/>
    <w:rsid w:val="00E75594"/>
    <w:rsid w:val="00E7593E"/>
    <w:rsid w:val="00E75B3F"/>
    <w:rsid w:val="00E75CD1"/>
    <w:rsid w:val="00E75E27"/>
    <w:rsid w:val="00E75F6D"/>
    <w:rsid w:val="00E765C7"/>
    <w:rsid w:val="00E7671E"/>
    <w:rsid w:val="00E76FAC"/>
    <w:rsid w:val="00E77CCF"/>
    <w:rsid w:val="00E80564"/>
    <w:rsid w:val="00E80876"/>
    <w:rsid w:val="00E81057"/>
    <w:rsid w:val="00E81271"/>
    <w:rsid w:val="00E8248D"/>
    <w:rsid w:val="00E82534"/>
    <w:rsid w:val="00E82A46"/>
    <w:rsid w:val="00E8382A"/>
    <w:rsid w:val="00E83B25"/>
    <w:rsid w:val="00E83B52"/>
    <w:rsid w:val="00E84148"/>
    <w:rsid w:val="00E842DD"/>
    <w:rsid w:val="00E849A9"/>
    <w:rsid w:val="00E84E9A"/>
    <w:rsid w:val="00E851F8"/>
    <w:rsid w:val="00E852BA"/>
    <w:rsid w:val="00E86048"/>
    <w:rsid w:val="00E8614F"/>
    <w:rsid w:val="00E86395"/>
    <w:rsid w:val="00E8700A"/>
    <w:rsid w:val="00E871AF"/>
    <w:rsid w:val="00E87D71"/>
    <w:rsid w:val="00E90148"/>
    <w:rsid w:val="00E90417"/>
    <w:rsid w:val="00E91874"/>
    <w:rsid w:val="00E91906"/>
    <w:rsid w:val="00E919E1"/>
    <w:rsid w:val="00E91AE4"/>
    <w:rsid w:val="00E91EE4"/>
    <w:rsid w:val="00E9235A"/>
    <w:rsid w:val="00E927E3"/>
    <w:rsid w:val="00E93350"/>
    <w:rsid w:val="00E93774"/>
    <w:rsid w:val="00E9378D"/>
    <w:rsid w:val="00E937D6"/>
    <w:rsid w:val="00E9388E"/>
    <w:rsid w:val="00E94112"/>
    <w:rsid w:val="00E94C12"/>
    <w:rsid w:val="00E94E1E"/>
    <w:rsid w:val="00E9528B"/>
    <w:rsid w:val="00E95DB6"/>
    <w:rsid w:val="00E95EAF"/>
    <w:rsid w:val="00E96B31"/>
    <w:rsid w:val="00E96C81"/>
    <w:rsid w:val="00E97128"/>
    <w:rsid w:val="00E97387"/>
    <w:rsid w:val="00E97576"/>
    <w:rsid w:val="00E9798E"/>
    <w:rsid w:val="00EA063E"/>
    <w:rsid w:val="00EA0878"/>
    <w:rsid w:val="00EA10DB"/>
    <w:rsid w:val="00EA12D3"/>
    <w:rsid w:val="00EA1698"/>
    <w:rsid w:val="00EA1868"/>
    <w:rsid w:val="00EA1A7F"/>
    <w:rsid w:val="00EA1D04"/>
    <w:rsid w:val="00EA1F6F"/>
    <w:rsid w:val="00EA25FF"/>
    <w:rsid w:val="00EA2C3C"/>
    <w:rsid w:val="00EA36A1"/>
    <w:rsid w:val="00EA3973"/>
    <w:rsid w:val="00EA3D46"/>
    <w:rsid w:val="00EA4694"/>
    <w:rsid w:val="00EA4909"/>
    <w:rsid w:val="00EA4B52"/>
    <w:rsid w:val="00EA4DD0"/>
    <w:rsid w:val="00EA4F50"/>
    <w:rsid w:val="00EA507F"/>
    <w:rsid w:val="00EA5417"/>
    <w:rsid w:val="00EA56D2"/>
    <w:rsid w:val="00EA5861"/>
    <w:rsid w:val="00EA5905"/>
    <w:rsid w:val="00EA5C1A"/>
    <w:rsid w:val="00EA6132"/>
    <w:rsid w:val="00EA6438"/>
    <w:rsid w:val="00EA6D25"/>
    <w:rsid w:val="00EA71EF"/>
    <w:rsid w:val="00EA7574"/>
    <w:rsid w:val="00EB004D"/>
    <w:rsid w:val="00EB1032"/>
    <w:rsid w:val="00EB1F5E"/>
    <w:rsid w:val="00EB23EF"/>
    <w:rsid w:val="00EB28F4"/>
    <w:rsid w:val="00EB29E4"/>
    <w:rsid w:val="00EB2FAC"/>
    <w:rsid w:val="00EB33F8"/>
    <w:rsid w:val="00EB376B"/>
    <w:rsid w:val="00EB37A2"/>
    <w:rsid w:val="00EB38F3"/>
    <w:rsid w:val="00EB398A"/>
    <w:rsid w:val="00EB3CD5"/>
    <w:rsid w:val="00EB3FEF"/>
    <w:rsid w:val="00EB4251"/>
    <w:rsid w:val="00EB4CB2"/>
    <w:rsid w:val="00EB5413"/>
    <w:rsid w:val="00EB6367"/>
    <w:rsid w:val="00EB6793"/>
    <w:rsid w:val="00EB687E"/>
    <w:rsid w:val="00EB695B"/>
    <w:rsid w:val="00EB6C0E"/>
    <w:rsid w:val="00EB74D1"/>
    <w:rsid w:val="00EC0697"/>
    <w:rsid w:val="00EC076B"/>
    <w:rsid w:val="00EC0A62"/>
    <w:rsid w:val="00EC0BA4"/>
    <w:rsid w:val="00EC1CD6"/>
    <w:rsid w:val="00EC1E56"/>
    <w:rsid w:val="00EC20E3"/>
    <w:rsid w:val="00EC2180"/>
    <w:rsid w:val="00EC28C9"/>
    <w:rsid w:val="00EC2B41"/>
    <w:rsid w:val="00EC2CE5"/>
    <w:rsid w:val="00EC2FFC"/>
    <w:rsid w:val="00EC3249"/>
    <w:rsid w:val="00EC3573"/>
    <w:rsid w:val="00EC3F66"/>
    <w:rsid w:val="00EC4921"/>
    <w:rsid w:val="00EC4D0D"/>
    <w:rsid w:val="00EC4D71"/>
    <w:rsid w:val="00EC4FBF"/>
    <w:rsid w:val="00EC5280"/>
    <w:rsid w:val="00EC5390"/>
    <w:rsid w:val="00EC6296"/>
    <w:rsid w:val="00EC6D57"/>
    <w:rsid w:val="00EC71B7"/>
    <w:rsid w:val="00ED03C9"/>
    <w:rsid w:val="00ED0BB5"/>
    <w:rsid w:val="00ED0F8B"/>
    <w:rsid w:val="00ED1E5E"/>
    <w:rsid w:val="00ED2277"/>
    <w:rsid w:val="00ED235F"/>
    <w:rsid w:val="00ED2B2C"/>
    <w:rsid w:val="00ED2FE1"/>
    <w:rsid w:val="00ED311B"/>
    <w:rsid w:val="00ED32A0"/>
    <w:rsid w:val="00ED3337"/>
    <w:rsid w:val="00ED37B5"/>
    <w:rsid w:val="00ED37EC"/>
    <w:rsid w:val="00ED3F46"/>
    <w:rsid w:val="00ED4162"/>
    <w:rsid w:val="00ED46F3"/>
    <w:rsid w:val="00ED4ADD"/>
    <w:rsid w:val="00ED5198"/>
    <w:rsid w:val="00ED52E9"/>
    <w:rsid w:val="00ED57B5"/>
    <w:rsid w:val="00ED5E2A"/>
    <w:rsid w:val="00ED63FE"/>
    <w:rsid w:val="00ED65F3"/>
    <w:rsid w:val="00ED668D"/>
    <w:rsid w:val="00ED6AB5"/>
    <w:rsid w:val="00ED7397"/>
    <w:rsid w:val="00EE0074"/>
    <w:rsid w:val="00EE008D"/>
    <w:rsid w:val="00EE0DFA"/>
    <w:rsid w:val="00EE0E4D"/>
    <w:rsid w:val="00EE10D6"/>
    <w:rsid w:val="00EE1104"/>
    <w:rsid w:val="00EE1714"/>
    <w:rsid w:val="00EE1836"/>
    <w:rsid w:val="00EE188A"/>
    <w:rsid w:val="00EE211F"/>
    <w:rsid w:val="00EE22FA"/>
    <w:rsid w:val="00EE2381"/>
    <w:rsid w:val="00EE2482"/>
    <w:rsid w:val="00EE26DC"/>
    <w:rsid w:val="00EE2AE8"/>
    <w:rsid w:val="00EE2BA8"/>
    <w:rsid w:val="00EE366F"/>
    <w:rsid w:val="00EE39E7"/>
    <w:rsid w:val="00EE3A8D"/>
    <w:rsid w:val="00EE478E"/>
    <w:rsid w:val="00EE4F67"/>
    <w:rsid w:val="00EE5070"/>
    <w:rsid w:val="00EE51A2"/>
    <w:rsid w:val="00EE5283"/>
    <w:rsid w:val="00EE5599"/>
    <w:rsid w:val="00EE602E"/>
    <w:rsid w:val="00EE725D"/>
    <w:rsid w:val="00EE73A4"/>
    <w:rsid w:val="00EE7526"/>
    <w:rsid w:val="00EE797A"/>
    <w:rsid w:val="00EE79BC"/>
    <w:rsid w:val="00EE7A76"/>
    <w:rsid w:val="00EE7B90"/>
    <w:rsid w:val="00EF11D8"/>
    <w:rsid w:val="00EF120E"/>
    <w:rsid w:val="00EF12BE"/>
    <w:rsid w:val="00EF141D"/>
    <w:rsid w:val="00EF1B32"/>
    <w:rsid w:val="00EF1B35"/>
    <w:rsid w:val="00EF2092"/>
    <w:rsid w:val="00EF25EE"/>
    <w:rsid w:val="00EF2CC8"/>
    <w:rsid w:val="00EF2F04"/>
    <w:rsid w:val="00EF340E"/>
    <w:rsid w:val="00EF35F5"/>
    <w:rsid w:val="00EF3932"/>
    <w:rsid w:val="00EF3BA7"/>
    <w:rsid w:val="00EF3CC1"/>
    <w:rsid w:val="00EF3F26"/>
    <w:rsid w:val="00EF3F3C"/>
    <w:rsid w:val="00EF41A0"/>
    <w:rsid w:val="00EF4232"/>
    <w:rsid w:val="00EF42D5"/>
    <w:rsid w:val="00EF4759"/>
    <w:rsid w:val="00EF477D"/>
    <w:rsid w:val="00EF4D88"/>
    <w:rsid w:val="00EF5117"/>
    <w:rsid w:val="00EF58BF"/>
    <w:rsid w:val="00EF5DDF"/>
    <w:rsid w:val="00EF5DE1"/>
    <w:rsid w:val="00EF63B1"/>
    <w:rsid w:val="00EF641A"/>
    <w:rsid w:val="00EF671B"/>
    <w:rsid w:val="00EF689B"/>
    <w:rsid w:val="00EF6A94"/>
    <w:rsid w:val="00EF6BE7"/>
    <w:rsid w:val="00EF75B8"/>
    <w:rsid w:val="00F000F7"/>
    <w:rsid w:val="00F001F2"/>
    <w:rsid w:val="00F003BD"/>
    <w:rsid w:val="00F0091F"/>
    <w:rsid w:val="00F00D7B"/>
    <w:rsid w:val="00F010B7"/>
    <w:rsid w:val="00F013EA"/>
    <w:rsid w:val="00F015FA"/>
    <w:rsid w:val="00F01817"/>
    <w:rsid w:val="00F01C41"/>
    <w:rsid w:val="00F02212"/>
    <w:rsid w:val="00F02B34"/>
    <w:rsid w:val="00F036BD"/>
    <w:rsid w:val="00F03EB0"/>
    <w:rsid w:val="00F045AC"/>
    <w:rsid w:val="00F048BD"/>
    <w:rsid w:val="00F04F4D"/>
    <w:rsid w:val="00F050B7"/>
    <w:rsid w:val="00F05264"/>
    <w:rsid w:val="00F053B3"/>
    <w:rsid w:val="00F05B60"/>
    <w:rsid w:val="00F05D74"/>
    <w:rsid w:val="00F05F59"/>
    <w:rsid w:val="00F06019"/>
    <w:rsid w:val="00F06246"/>
    <w:rsid w:val="00F06687"/>
    <w:rsid w:val="00F067C7"/>
    <w:rsid w:val="00F068C9"/>
    <w:rsid w:val="00F0712C"/>
    <w:rsid w:val="00F07304"/>
    <w:rsid w:val="00F07758"/>
    <w:rsid w:val="00F07910"/>
    <w:rsid w:val="00F07B96"/>
    <w:rsid w:val="00F102C9"/>
    <w:rsid w:val="00F10471"/>
    <w:rsid w:val="00F109A7"/>
    <w:rsid w:val="00F109E0"/>
    <w:rsid w:val="00F10D2D"/>
    <w:rsid w:val="00F10DFB"/>
    <w:rsid w:val="00F11349"/>
    <w:rsid w:val="00F11710"/>
    <w:rsid w:val="00F120D7"/>
    <w:rsid w:val="00F121E5"/>
    <w:rsid w:val="00F12B2A"/>
    <w:rsid w:val="00F12BB2"/>
    <w:rsid w:val="00F12D6E"/>
    <w:rsid w:val="00F12E8A"/>
    <w:rsid w:val="00F1319D"/>
    <w:rsid w:val="00F13342"/>
    <w:rsid w:val="00F13A42"/>
    <w:rsid w:val="00F14298"/>
    <w:rsid w:val="00F14A82"/>
    <w:rsid w:val="00F14F03"/>
    <w:rsid w:val="00F150AF"/>
    <w:rsid w:val="00F15125"/>
    <w:rsid w:val="00F151DE"/>
    <w:rsid w:val="00F159BA"/>
    <w:rsid w:val="00F15C38"/>
    <w:rsid w:val="00F15C3A"/>
    <w:rsid w:val="00F170A4"/>
    <w:rsid w:val="00F17351"/>
    <w:rsid w:val="00F176F6"/>
    <w:rsid w:val="00F17E09"/>
    <w:rsid w:val="00F201EC"/>
    <w:rsid w:val="00F203AC"/>
    <w:rsid w:val="00F20535"/>
    <w:rsid w:val="00F209A7"/>
    <w:rsid w:val="00F212F0"/>
    <w:rsid w:val="00F21768"/>
    <w:rsid w:val="00F21C64"/>
    <w:rsid w:val="00F22412"/>
    <w:rsid w:val="00F22A54"/>
    <w:rsid w:val="00F22CC6"/>
    <w:rsid w:val="00F23001"/>
    <w:rsid w:val="00F23068"/>
    <w:rsid w:val="00F23194"/>
    <w:rsid w:val="00F23318"/>
    <w:rsid w:val="00F23801"/>
    <w:rsid w:val="00F23909"/>
    <w:rsid w:val="00F2399D"/>
    <w:rsid w:val="00F239F9"/>
    <w:rsid w:val="00F2406A"/>
    <w:rsid w:val="00F241C9"/>
    <w:rsid w:val="00F246CB"/>
    <w:rsid w:val="00F24A45"/>
    <w:rsid w:val="00F25716"/>
    <w:rsid w:val="00F25E38"/>
    <w:rsid w:val="00F25EB4"/>
    <w:rsid w:val="00F2661E"/>
    <w:rsid w:val="00F2674F"/>
    <w:rsid w:val="00F26795"/>
    <w:rsid w:val="00F26DB0"/>
    <w:rsid w:val="00F27841"/>
    <w:rsid w:val="00F278D5"/>
    <w:rsid w:val="00F27AA3"/>
    <w:rsid w:val="00F27C77"/>
    <w:rsid w:val="00F27C82"/>
    <w:rsid w:val="00F27DD2"/>
    <w:rsid w:val="00F317D6"/>
    <w:rsid w:val="00F32131"/>
    <w:rsid w:val="00F32695"/>
    <w:rsid w:val="00F32E07"/>
    <w:rsid w:val="00F33395"/>
    <w:rsid w:val="00F333D5"/>
    <w:rsid w:val="00F337AE"/>
    <w:rsid w:val="00F33AA0"/>
    <w:rsid w:val="00F33FCB"/>
    <w:rsid w:val="00F3454F"/>
    <w:rsid w:val="00F34599"/>
    <w:rsid w:val="00F351DF"/>
    <w:rsid w:val="00F35918"/>
    <w:rsid w:val="00F35D35"/>
    <w:rsid w:val="00F36ADB"/>
    <w:rsid w:val="00F36C87"/>
    <w:rsid w:val="00F37AF4"/>
    <w:rsid w:val="00F37E6A"/>
    <w:rsid w:val="00F40F0C"/>
    <w:rsid w:val="00F41676"/>
    <w:rsid w:val="00F417F0"/>
    <w:rsid w:val="00F42193"/>
    <w:rsid w:val="00F424E4"/>
    <w:rsid w:val="00F4298D"/>
    <w:rsid w:val="00F42AC1"/>
    <w:rsid w:val="00F42AF4"/>
    <w:rsid w:val="00F430E4"/>
    <w:rsid w:val="00F43499"/>
    <w:rsid w:val="00F43E8A"/>
    <w:rsid w:val="00F44084"/>
    <w:rsid w:val="00F44085"/>
    <w:rsid w:val="00F44481"/>
    <w:rsid w:val="00F45299"/>
    <w:rsid w:val="00F45443"/>
    <w:rsid w:val="00F45860"/>
    <w:rsid w:val="00F45B08"/>
    <w:rsid w:val="00F45B10"/>
    <w:rsid w:val="00F4623F"/>
    <w:rsid w:val="00F46282"/>
    <w:rsid w:val="00F4669F"/>
    <w:rsid w:val="00F46FFE"/>
    <w:rsid w:val="00F5022E"/>
    <w:rsid w:val="00F50EAE"/>
    <w:rsid w:val="00F51192"/>
    <w:rsid w:val="00F51529"/>
    <w:rsid w:val="00F515A7"/>
    <w:rsid w:val="00F51653"/>
    <w:rsid w:val="00F51F21"/>
    <w:rsid w:val="00F52483"/>
    <w:rsid w:val="00F52D6E"/>
    <w:rsid w:val="00F52DB7"/>
    <w:rsid w:val="00F52E3D"/>
    <w:rsid w:val="00F530E3"/>
    <w:rsid w:val="00F53743"/>
    <w:rsid w:val="00F539A9"/>
    <w:rsid w:val="00F53F76"/>
    <w:rsid w:val="00F5464D"/>
    <w:rsid w:val="00F54E9A"/>
    <w:rsid w:val="00F54FD1"/>
    <w:rsid w:val="00F55584"/>
    <w:rsid w:val="00F55E8F"/>
    <w:rsid w:val="00F56196"/>
    <w:rsid w:val="00F566A1"/>
    <w:rsid w:val="00F56BFE"/>
    <w:rsid w:val="00F56C45"/>
    <w:rsid w:val="00F56F01"/>
    <w:rsid w:val="00F57373"/>
    <w:rsid w:val="00F573F9"/>
    <w:rsid w:val="00F575A4"/>
    <w:rsid w:val="00F5773F"/>
    <w:rsid w:val="00F57AA1"/>
    <w:rsid w:val="00F57BEA"/>
    <w:rsid w:val="00F57C2E"/>
    <w:rsid w:val="00F57CB7"/>
    <w:rsid w:val="00F57DF6"/>
    <w:rsid w:val="00F603EF"/>
    <w:rsid w:val="00F60E77"/>
    <w:rsid w:val="00F614FF"/>
    <w:rsid w:val="00F6176D"/>
    <w:rsid w:val="00F6182D"/>
    <w:rsid w:val="00F61B78"/>
    <w:rsid w:val="00F6280F"/>
    <w:rsid w:val="00F62967"/>
    <w:rsid w:val="00F63113"/>
    <w:rsid w:val="00F639DE"/>
    <w:rsid w:val="00F640B0"/>
    <w:rsid w:val="00F64240"/>
    <w:rsid w:val="00F643D5"/>
    <w:rsid w:val="00F64CDD"/>
    <w:rsid w:val="00F65462"/>
    <w:rsid w:val="00F65725"/>
    <w:rsid w:val="00F65967"/>
    <w:rsid w:val="00F65CE8"/>
    <w:rsid w:val="00F666A8"/>
    <w:rsid w:val="00F6677C"/>
    <w:rsid w:val="00F66B24"/>
    <w:rsid w:val="00F670B9"/>
    <w:rsid w:val="00F670D8"/>
    <w:rsid w:val="00F671BD"/>
    <w:rsid w:val="00F6728E"/>
    <w:rsid w:val="00F6756F"/>
    <w:rsid w:val="00F70B89"/>
    <w:rsid w:val="00F70F47"/>
    <w:rsid w:val="00F71141"/>
    <w:rsid w:val="00F711B6"/>
    <w:rsid w:val="00F713C0"/>
    <w:rsid w:val="00F7143D"/>
    <w:rsid w:val="00F719E6"/>
    <w:rsid w:val="00F72216"/>
    <w:rsid w:val="00F7224D"/>
    <w:rsid w:val="00F724F0"/>
    <w:rsid w:val="00F72829"/>
    <w:rsid w:val="00F73395"/>
    <w:rsid w:val="00F733DC"/>
    <w:rsid w:val="00F73420"/>
    <w:rsid w:val="00F74033"/>
    <w:rsid w:val="00F7424F"/>
    <w:rsid w:val="00F744D2"/>
    <w:rsid w:val="00F74791"/>
    <w:rsid w:val="00F748E6"/>
    <w:rsid w:val="00F74BDB"/>
    <w:rsid w:val="00F7506D"/>
    <w:rsid w:val="00F750B4"/>
    <w:rsid w:val="00F7548C"/>
    <w:rsid w:val="00F7554F"/>
    <w:rsid w:val="00F7645A"/>
    <w:rsid w:val="00F76505"/>
    <w:rsid w:val="00F76796"/>
    <w:rsid w:val="00F76B75"/>
    <w:rsid w:val="00F76E74"/>
    <w:rsid w:val="00F77068"/>
    <w:rsid w:val="00F77344"/>
    <w:rsid w:val="00F801AA"/>
    <w:rsid w:val="00F80238"/>
    <w:rsid w:val="00F80830"/>
    <w:rsid w:val="00F80EB3"/>
    <w:rsid w:val="00F80F8B"/>
    <w:rsid w:val="00F81173"/>
    <w:rsid w:val="00F81397"/>
    <w:rsid w:val="00F81DB7"/>
    <w:rsid w:val="00F82166"/>
    <w:rsid w:val="00F823B6"/>
    <w:rsid w:val="00F825B1"/>
    <w:rsid w:val="00F831B3"/>
    <w:rsid w:val="00F831D1"/>
    <w:rsid w:val="00F8343C"/>
    <w:rsid w:val="00F83BB5"/>
    <w:rsid w:val="00F83C4C"/>
    <w:rsid w:val="00F84409"/>
    <w:rsid w:val="00F848C8"/>
    <w:rsid w:val="00F84C17"/>
    <w:rsid w:val="00F84CC2"/>
    <w:rsid w:val="00F8532E"/>
    <w:rsid w:val="00F85C47"/>
    <w:rsid w:val="00F86226"/>
    <w:rsid w:val="00F86927"/>
    <w:rsid w:val="00F86CC4"/>
    <w:rsid w:val="00F86E7C"/>
    <w:rsid w:val="00F876C5"/>
    <w:rsid w:val="00F87A73"/>
    <w:rsid w:val="00F87CD8"/>
    <w:rsid w:val="00F9079F"/>
    <w:rsid w:val="00F9091A"/>
    <w:rsid w:val="00F90C23"/>
    <w:rsid w:val="00F911CF"/>
    <w:rsid w:val="00F91680"/>
    <w:rsid w:val="00F91993"/>
    <w:rsid w:val="00F91F8A"/>
    <w:rsid w:val="00F921C3"/>
    <w:rsid w:val="00F93A56"/>
    <w:rsid w:val="00F93B62"/>
    <w:rsid w:val="00F93C31"/>
    <w:rsid w:val="00F93D12"/>
    <w:rsid w:val="00F93F30"/>
    <w:rsid w:val="00F93FE5"/>
    <w:rsid w:val="00F9471C"/>
    <w:rsid w:val="00F94C0B"/>
    <w:rsid w:val="00F94C5B"/>
    <w:rsid w:val="00F94E47"/>
    <w:rsid w:val="00F96030"/>
    <w:rsid w:val="00F966CE"/>
    <w:rsid w:val="00F968A7"/>
    <w:rsid w:val="00F96B83"/>
    <w:rsid w:val="00F970E2"/>
    <w:rsid w:val="00F97256"/>
    <w:rsid w:val="00F97780"/>
    <w:rsid w:val="00F97D06"/>
    <w:rsid w:val="00FA0741"/>
    <w:rsid w:val="00FA19DB"/>
    <w:rsid w:val="00FA1B2F"/>
    <w:rsid w:val="00FA1D7E"/>
    <w:rsid w:val="00FA1E73"/>
    <w:rsid w:val="00FA1EF4"/>
    <w:rsid w:val="00FA2C44"/>
    <w:rsid w:val="00FA2D34"/>
    <w:rsid w:val="00FA2D99"/>
    <w:rsid w:val="00FA2DD1"/>
    <w:rsid w:val="00FA35BA"/>
    <w:rsid w:val="00FA397E"/>
    <w:rsid w:val="00FA3A50"/>
    <w:rsid w:val="00FA3FD9"/>
    <w:rsid w:val="00FA4DB0"/>
    <w:rsid w:val="00FA5C3A"/>
    <w:rsid w:val="00FA5E74"/>
    <w:rsid w:val="00FA6579"/>
    <w:rsid w:val="00FA6799"/>
    <w:rsid w:val="00FA67A9"/>
    <w:rsid w:val="00FA7671"/>
    <w:rsid w:val="00FA7677"/>
    <w:rsid w:val="00FA7A48"/>
    <w:rsid w:val="00FA7AC6"/>
    <w:rsid w:val="00FA7CC3"/>
    <w:rsid w:val="00FA7CDD"/>
    <w:rsid w:val="00FB07F4"/>
    <w:rsid w:val="00FB095D"/>
    <w:rsid w:val="00FB20D1"/>
    <w:rsid w:val="00FB28A6"/>
    <w:rsid w:val="00FB29D4"/>
    <w:rsid w:val="00FB2A14"/>
    <w:rsid w:val="00FB2BA3"/>
    <w:rsid w:val="00FB2CCA"/>
    <w:rsid w:val="00FB3475"/>
    <w:rsid w:val="00FB3B52"/>
    <w:rsid w:val="00FB3E88"/>
    <w:rsid w:val="00FB4CC4"/>
    <w:rsid w:val="00FB608F"/>
    <w:rsid w:val="00FB6333"/>
    <w:rsid w:val="00FB656F"/>
    <w:rsid w:val="00FB771F"/>
    <w:rsid w:val="00FB7766"/>
    <w:rsid w:val="00FC01ED"/>
    <w:rsid w:val="00FC05A1"/>
    <w:rsid w:val="00FC08D5"/>
    <w:rsid w:val="00FC0A2D"/>
    <w:rsid w:val="00FC0FAB"/>
    <w:rsid w:val="00FC1608"/>
    <w:rsid w:val="00FC1BAE"/>
    <w:rsid w:val="00FC1F43"/>
    <w:rsid w:val="00FC26C1"/>
    <w:rsid w:val="00FC2A76"/>
    <w:rsid w:val="00FC32EF"/>
    <w:rsid w:val="00FC33C4"/>
    <w:rsid w:val="00FC3AEC"/>
    <w:rsid w:val="00FC42AB"/>
    <w:rsid w:val="00FC4C26"/>
    <w:rsid w:val="00FC4D5A"/>
    <w:rsid w:val="00FC51D7"/>
    <w:rsid w:val="00FC5531"/>
    <w:rsid w:val="00FC5B72"/>
    <w:rsid w:val="00FC5EF5"/>
    <w:rsid w:val="00FC65E8"/>
    <w:rsid w:val="00FC6627"/>
    <w:rsid w:val="00FC6B61"/>
    <w:rsid w:val="00FC6EA2"/>
    <w:rsid w:val="00FC6F01"/>
    <w:rsid w:val="00FC6F15"/>
    <w:rsid w:val="00FC6F19"/>
    <w:rsid w:val="00FC6FC0"/>
    <w:rsid w:val="00FC7409"/>
    <w:rsid w:val="00FC769E"/>
    <w:rsid w:val="00FC78ED"/>
    <w:rsid w:val="00FC7AB7"/>
    <w:rsid w:val="00FD0643"/>
    <w:rsid w:val="00FD07B5"/>
    <w:rsid w:val="00FD0898"/>
    <w:rsid w:val="00FD0B7F"/>
    <w:rsid w:val="00FD10E5"/>
    <w:rsid w:val="00FD12B8"/>
    <w:rsid w:val="00FD15EA"/>
    <w:rsid w:val="00FD161D"/>
    <w:rsid w:val="00FD23ED"/>
    <w:rsid w:val="00FD23FB"/>
    <w:rsid w:val="00FD2566"/>
    <w:rsid w:val="00FD2964"/>
    <w:rsid w:val="00FD2CDA"/>
    <w:rsid w:val="00FD3CD3"/>
    <w:rsid w:val="00FD42C5"/>
    <w:rsid w:val="00FD4430"/>
    <w:rsid w:val="00FD459E"/>
    <w:rsid w:val="00FD49EE"/>
    <w:rsid w:val="00FD4D9C"/>
    <w:rsid w:val="00FD6DA5"/>
    <w:rsid w:val="00FD6EB1"/>
    <w:rsid w:val="00FD734E"/>
    <w:rsid w:val="00FD73E6"/>
    <w:rsid w:val="00FD760F"/>
    <w:rsid w:val="00FD77F7"/>
    <w:rsid w:val="00FD7844"/>
    <w:rsid w:val="00FD7864"/>
    <w:rsid w:val="00FD7DCE"/>
    <w:rsid w:val="00FD7FE8"/>
    <w:rsid w:val="00FE0299"/>
    <w:rsid w:val="00FE02E0"/>
    <w:rsid w:val="00FE0629"/>
    <w:rsid w:val="00FE0651"/>
    <w:rsid w:val="00FE078E"/>
    <w:rsid w:val="00FE07C9"/>
    <w:rsid w:val="00FE0D02"/>
    <w:rsid w:val="00FE0D27"/>
    <w:rsid w:val="00FE14A8"/>
    <w:rsid w:val="00FE23E0"/>
    <w:rsid w:val="00FE2431"/>
    <w:rsid w:val="00FE2825"/>
    <w:rsid w:val="00FE2D97"/>
    <w:rsid w:val="00FE335B"/>
    <w:rsid w:val="00FE3947"/>
    <w:rsid w:val="00FE3AC3"/>
    <w:rsid w:val="00FE4096"/>
    <w:rsid w:val="00FE4564"/>
    <w:rsid w:val="00FE45A4"/>
    <w:rsid w:val="00FE460A"/>
    <w:rsid w:val="00FE4AA9"/>
    <w:rsid w:val="00FE4B7A"/>
    <w:rsid w:val="00FE527B"/>
    <w:rsid w:val="00FE53AA"/>
    <w:rsid w:val="00FE54CB"/>
    <w:rsid w:val="00FE68BD"/>
    <w:rsid w:val="00FE68F1"/>
    <w:rsid w:val="00FE6951"/>
    <w:rsid w:val="00FE6A27"/>
    <w:rsid w:val="00FE7268"/>
    <w:rsid w:val="00FE7306"/>
    <w:rsid w:val="00FE76D0"/>
    <w:rsid w:val="00FE7B45"/>
    <w:rsid w:val="00FE7CBF"/>
    <w:rsid w:val="00FF032B"/>
    <w:rsid w:val="00FF0451"/>
    <w:rsid w:val="00FF0C1A"/>
    <w:rsid w:val="00FF0EDC"/>
    <w:rsid w:val="00FF128D"/>
    <w:rsid w:val="00FF1577"/>
    <w:rsid w:val="00FF16E5"/>
    <w:rsid w:val="00FF19EA"/>
    <w:rsid w:val="00FF1C8F"/>
    <w:rsid w:val="00FF1D0F"/>
    <w:rsid w:val="00FF2A13"/>
    <w:rsid w:val="00FF2DF4"/>
    <w:rsid w:val="00FF35D4"/>
    <w:rsid w:val="00FF38D8"/>
    <w:rsid w:val="00FF3CAC"/>
    <w:rsid w:val="00FF41CC"/>
    <w:rsid w:val="00FF42BE"/>
    <w:rsid w:val="00FF47BD"/>
    <w:rsid w:val="00FF4BCB"/>
    <w:rsid w:val="00FF50A2"/>
    <w:rsid w:val="00FF54AA"/>
    <w:rsid w:val="00FF64D0"/>
    <w:rsid w:val="00FF67B4"/>
    <w:rsid w:val="00FF682E"/>
    <w:rsid w:val="00FF7224"/>
    <w:rsid w:val="00FF7479"/>
    <w:rsid w:val="00FF7862"/>
    <w:rsid w:val="00FF7988"/>
    <w:rsid w:val="00FF7CA9"/>
    <w:rsid w:val="00FF7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2F36AA4"/>
  <w15:docId w15:val="{E932973D-EB68-49E9-8BC2-7A1B2796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144"/>
    <w:rPr>
      <w:sz w:val="24"/>
      <w:lang w:eastAsia="en-US"/>
    </w:rPr>
  </w:style>
  <w:style w:type="paragraph" w:styleId="Heading1">
    <w:name w:val="heading 1"/>
    <w:basedOn w:val="Normal"/>
    <w:next w:val="Normal"/>
    <w:qFormat/>
    <w:rsid w:val="00FC769E"/>
    <w:pPr>
      <w:suppressAutoHyphens/>
      <w:spacing w:before="480" w:after="120"/>
      <w:ind w:left="720" w:hanging="720"/>
      <w:outlineLvl w:val="0"/>
    </w:pPr>
    <w:rPr>
      <w:rFonts w:ascii="Verdana" w:hAnsi="Verdana"/>
      <w:b/>
      <w:sz w:val="28"/>
    </w:rPr>
  </w:style>
  <w:style w:type="paragraph" w:styleId="Heading2">
    <w:name w:val="heading 2"/>
    <w:basedOn w:val="Normal"/>
    <w:next w:val="Normal"/>
    <w:qFormat/>
    <w:rsid w:val="00FC769E"/>
    <w:pPr>
      <w:outlineLvl w:val="1"/>
    </w:pPr>
    <w:rPr>
      <w:rFonts w:ascii="Verdana" w:hAnsi="Verdan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2406"/>
    <w:pPr>
      <w:tabs>
        <w:tab w:val="center" w:pos="4153"/>
        <w:tab w:val="right" w:pos="8306"/>
      </w:tabs>
    </w:pPr>
  </w:style>
  <w:style w:type="paragraph" w:styleId="BalloonText">
    <w:name w:val="Balloon Text"/>
    <w:basedOn w:val="Normal"/>
    <w:link w:val="BalloonTextChar"/>
    <w:uiPriority w:val="99"/>
    <w:semiHidden/>
    <w:unhideWhenUsed/>
    <w:rsid w:val="00493F42"/>
    <w:rPr>
      <w:rFonts w:ascii="Tahoma" w:hAnsi="Tahoma" w:cs="Tahoma"/>
      <w:sz w:val="16"/>
      <w:szCs w:val="16"/>
    </w:rPr>
  </w:style>
  <w:style w:type="table" w:styleId="TableGrid">
    <w:name w:val="Table Grid"/>
    <w:aliases w:val="Table no border"/>
    <w:basedOn w:val="TableNormal"/>
    <w:rsid w:val="002A2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C814FD"/>
    <w:pPr>
      <w:suppressAutoHyphens/>
      <w:spacing w:before="120" w:after="120"/>
    </w:pPr>
    <w:rPr>
      <w:rFonts w:ascii="Verdana" w:hAnsi="Verdana"/>
      <w:sz w:val="22"/>
      <w:lang w:eastAsia="en-US"/>
    </w:rPr>
  </w:style>
  <w:style w:type="character" w:customStyle="1" w:styleId="BalloonTextChar">
    <w:name w:val="Balloon Text Char"/>
    <w:basedOn w:val="DefaultParagraphFont"/>
    <w:link w:val="BalloonText"/>
    <w:uiPriority w:val="99"/>
    <w:semiHidden/>
    <w:rsid w:val="00493F42"/>
    <w:rPr>
      <w:rFonts w:ascii="Tahoma" w:hAnsi="Tahoma" w:cs="Tahoma"/>
      <w:sz w:val="16"/>
      <w:szCs w:val="16"/>
      <w:lang w:eastAsia="en-US"/>
    </w:rPr>
  </w:style>
  <w:style w:type="paragraph" w:customStyle="1" w:styleId="01B1CCBulletTextLevel1">
    <w:name w:val="01B1 CC Bullet Text Level 1"/>
    <w:basedOn w:val="BodyText1"/>
    <w:next w:val="BodyText1"/>
    <w:autoRedefine/>
    <w:rsid w:val="00C814FD"/>
    <w:pPr>
      <w:numPr>
        <w:numId w:val="1"/>
      </w:numPr>
      <w:ind w:left="811" w:right="284" w:hanging="357"/>
    </w:pPr>
  </w:style>
  <w:style w:type="paragraph" w:customStyle="1" w:styleId="Tablehead">
    <w:name w:val="Table head"/>
    <w:basedOn w:val="BodyText1"/>
    <w:autoRedefine/>
    <w:rsid w:val="006C15DB"/>
    <w:rPr>
      <w:rFonts w:asciiTheme="minorHAnsi" w:hAnsiTheme="minorHAnsi" w:cstheme="minorHAnsi"/>
      <w:b/>
      <w:sz w:val="32"/>
      <w:szCs w:val="32"/>
    </w:rPr>
  </w:style>
  <w:style w:type="paragraph" w:styleId="Footer">
    <w:name w:val="footer"/>
    <w:basedOn w:val="Normal"/>
    <w:link w:val="FooterChar"/>
    <w:uiPriority w:val="99"/>
    <w:unhideWhenUsed/>
    <w:rsid w:val="006C15DB"/>
    <w:pPr>
      <w:tabs>
        <w:tab w:val="center" w:pos="4513"/>
        <w:tab w:val="right" w:pos="9026"/>
      </w:tabs>
    </w:pPr>
  </w:style>
  <w:style w:type="paragraph" w:customStyle="1" w:styleId="04BSCCTableParagraphstyle">
    <w:name w:val="04BS CC Table Paragraph style"/>
    <w:basedOn w:val="Normal"/>
    <w:autoRedefine/>
    <w:rsid w:val="000B7144"/>
    <w:pPr>
      <w:suppressAutoHyphens/>
      <w:spacing w:before="120" w:after="120"/>
    </w:pPr>
    <w:rPr>
      <w:rFonts w:ascii="Verdana" w:hAnsi="Verdana"/>
      <w:sz w:val="18"/>
    </w:rPr>
  </w:style>
  <w:style w:type="character" w:customStyle="1" w:styleId="FooterChar">
    <w:name w:val="Footer Char"/>
    <w:basedOn w:val="DefaultParagraphFont"/>
    <w:link w:val="Footer"/>
    <w:uiPriority w:val="99"/>
    <w:rsid w:val="006C15DB"/>
    <w:rPr>
      <w:sz w:val="24"/>
      <w:lang w:eastAsia="en-US"/>
    </w:rPr>
  </w:style>
  <w:style w:type="character" w:customStyle="1" w:styleId="Briefingnote">
    <w:name w:val="Briefing note"/>
    <w:basedOn w:val="DefaultParagraphFont"/>
    <w:rsid w:val="00807AD1"/>
    <w:rPr>
      <w:rFonts w:ascii="Verdana" w:hAnsi="Verdana"/>
      <w:b/>
      <w:bCs/>
      <w:sz w:val="48"/>
    </w:rPr>
  </w:style>
  <w:style w:type="character" w:customStyle="1" w:styleId="Purposeofreport">
    <w:name w:val="Purpose of report"/>
    <w:basedOn w:val="DefaultParagraphFont"/>
    <w:rsid w:val="00807AD1"/>
    <w:rPr>
      <w:rFonts w:ascii="Verdana" w:hAnsi="Verdana"/>
      <w:sz w:val="36"/>
    </w:rPr>
  </w:style>
  <w:style w:type="character" w:styleId="Hyperlink">
    <w:name w:val="Hyperlink"/>
    <w:basedOn w:val="DefaultParagraphFont"/>
    <w:uiPriority w:val="99"/>
    <w:unhideWhenUsed/>
    <w:rsid w:val="003F160A"/>
    <w:rPr>
      <w:color w:val="0000FF" w:themeColor="hyperlink"/>
      <w:u w:val="single"/>
    </w:rPr>
  </w:style>
  <w:style w:type="character" w:styleId="UnresolvedMention">
    <w:name w:val="Unresolved Mention"/>
    <w:basedOn w:val="DefaultParagraphFont"/>
    <w:uiPriority w:val="99"/>
    <w:semiHidden/>
    <w:unhideWhenUsed/>
    <w:rsid w:val="003F160A"/>
    <w:rPr>
      <w:color w:val="605E5C"/>
      <w:shd w:val="clear" w:color="auto" w:fill="E1DFDD"/>
    </w:rPr>
  </w:style>
  <w:style w:type="character" w:styleId="FollowedHyperlink">
    <w:name w:val="FollowedHyperlink"/>
    <w:basedOn w:val="DefaultParagraphFont"/>
    <w:uiPriority w:val="99"/>
    <w:semiHidden/>
    <w:unhideWhenUsed/>
    <w:rsid w:val="003F160A"/>
    <w:rPr>
      <w:color w:val="800080" w:themeColor="followedHyperlink"/>
      <w:u w:val="single"/>
    </w:rPr>
  </w:style>
  <w:style w:type="paragraph" w:styleId="NormalWeb">
    <w:name w:val="Normal (Web)"/>
    <w:basedOn w:val="Normal"/>
    <w:uiPriority w:val="99"/>
    <w:semiHidden/>
    <w:unhideWhenUsed/>
    <w:rsid w:val="005E454F"/>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243823">
      <w:bodyDiv w:val="1"/>
      <w:marLeft w:val="0"/>
      <w:marRight w:val="0"/>
      <w:marTop w:val="0"/>
      <w:marBottom w:val="0"/>
      <w:divBdr>
        <w:top w:val="none" w:sz="0" w:space="0" w:color="auto"/>
        <w:left w:val="none" w:sz="0" w:space="0" w:color="auto"/>
        <w:bottom w:val="none" w:sz="0" w:space="0" w:color="auto"/>
        <w:right w:val="none" w:sz="0" w:space="0" w:color="auto"/>
      </w:divBdr>
    </w:div>
    <w:div w:id="187996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live-well/healthy-body/best-way-to-wash-your-hands/" TargetMode="External"/><Relationship Id="rId18" Type="http://schemas.openxmlformats.org/officeDocument/2006/relationships/hyperlink" Target="http://www.cornwall.gov.uk/mentalhealt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gov.uk/guidance/working-safely-during-coronavirus-covid-19/5-steps-to-working-safely" TargetMode="External"/><Relationship Id="rId17" Type="http://schemas.openxmlformats.org/officeDocument/2006/relationships/hyperlink" Target="https://www.gov.uk/government/publications/how-to-wear-and-make-a-cloth-face-covering/how-to-wear-and-make-a-cloth-face-cover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coronavirus-covid-19-safer-transport-guidance-for-operators/coronavirus-covid-19-safer-transport-guidance-for-operator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coronavirus-covid-19-getting-tested"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gov.uk/government/publications/actions-for-educational-and-childcare-settings-to-prepare-for-wider-opening-from-1-june-2020" TargetMode="External"/><Relationship Id="rId23" Type="http://schemas.openxmlformats.org/officeDocument/2006/relationships/header" Target="header3.xml"/><Relationship Id="rId10" Type="http://schemas.openxmlformats.org/officeDocument/2006/relationships/hyperlink" Target="https://www.nhs.uk/conditions/coronavirus-covid-19/check-if-you-have-coronavirus-symptoms/"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working-safely-during-coronavirus-covid-19"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2F9A8F4A617040913E51DA2A571043" ma:contentTypeVersion="10" ma:contentTypeDescription="Create a new document." ma:contentTypeScope="" ma:versionID="a189711d8f64f94fb0bc24b6ff39458c">
  <xsd:schema xmlns:xsd="http://www.w3.org/2001/XMLSchema" xmlns:xs="http://www.w3.org/2001/XMLSchema" xmlns:p="http://schemas.microsoft.com/office/2006/metadata/properties" xmlns:ns3="3edd8cc7-b026-477b-b856-8e1c289beb83" targetNamespace="http://schemas.microsoft.com/office/2006/metadata/properties" ma:root="true" ma:fieldsID="6d33645b38affea84c359a458ee842fd" ns3:_="">
    <xsd:import namespace="3edd8cc7-b026-477b-b856-8e1c289beb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d8cc7-b026-477b-b856-8e1c289be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242795-38B7-4B8A-87CA-482F4479F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d8cc7-b026-477b-b856-8e1c289be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F4974C-86D0-49EB-919D-458736B96A40}">
  <ds:schemaRefs>
    <ds:schemaRef ds:uri="http://schemas.microsoft.com/sharepoint/v3/contenttype/forms"/>
  </ds:schemaRefs>
</ds:datastoreItem>
</file>

<file path=customXml/itemProps3.xml><?xml version="1.0" encoding="utf-8"?>
<ds:datastoreItem xmlns:ds="http://schemas.openxmlformats.org/officeDocument/2006/customXml" ds:itemID="{F67A9498-4ACF-4006-930E-F16E84869382}">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edd8cc7-b026-477b-b856-8e1c289beb8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Briefing note for Cornwall’s MPs</vt:lpstr>
    </vt:vector>
  </TitlesOfParts>
  <Company>Cornwall County Council</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note for Cornwall’s MPs</dc:title>
  <dc:creator>cphilpott</dc:creator>
  <cp:lastModifiedBy>Brown Lucy</cp:lastModifiedBy>
  <cp:revision>2</cp:revision>
  <dcterms:created xsi:type="dcterms:W3CDTF">2020-05-22T07:59:00Z</dcterms:created>
  <dcterms:modified xsi:type="dcterms:W3CDTF">2020-05-22T07:59:00Z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Whitney.Curry@cornwall.gov.uk</vt:lpwstr>
  </property>
  <property fmtid="{D5CDD505-2E9C-101B-9397-08002B2CF9AE}" pid="5" name="MSIP_Label_65bade86-969a-4cfc-8d70-99d1f0adeaba_SetDate">
    <vt:lpwstr>2020-05-20T10:39:08.1547139Z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ae72e7ee-db55-4b52-a465-18d20addc445</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y fmtid="{D5CDD505-2E9C-101B-9397-08002B2CF9AE}" pid="11" name="ContentTypeId">
    <vt:lpwstr>0x010100F92F9A8F4A617040913E51DA2A571043</vt:lpwstr>
  </property>
</Properties>
</file>